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54" w:rsidRDefault="00E71B54">
      <w:pPr>
        <w:pStyle w:val="MSGENFONTSTYLENAMETEMPLATEROLELEVELMSGENFONTSTYLENAMEBYROLEHEADING10"/>
        <w:keepNext/>
        <w:keepLines/>
        <w:shd w:val="clear" w:color="auto" w:fill="auto"/>
        <w:spacing w:after="312"/>
        <w:ind w:left="3480"/>
        <w:rPr>
          <w:rStyle w:val="MSGENFONTSTYLENAMETEMPLATEROLELEVELMSGENFONTSTYLENAMEBYROLEHEADING1"/>
          <w:b/>
          <w:bCs/>
          <w:color w:val="000000"/>
        </w:rPr>
      </w:pPr>
      <w:bookmarkStart w:name="bookmark0" w:id="0"/>
      <w:bookmarkStart w:name="_GoBack" w:id="1"/>
      <w:bookmarkEnd w:id="1"/>
    </w:p>
    <w:p w:rsidR="000144F4" w:rsidRDefault="00EA6C1A">
      <w:pPr>
        <w:pStyle w:val="MSGENFONTSTYLENAMETEMPLATEROLELEVELMSGENFONTSTYLENAMEBYROLEHEADING10"/>
        <w:keepNext/>
        <w:keepLines/>
        <w:shd w:val="clear" w:color="auto" w:fill="auto"/>
        <w:spacing w:after="312"/>
        <w:ind w:left="3480"/>
        <w:rPr>
          <w:rStyle w:val="MSGENFONTSTYLENAMETEMPLATEROLELEVELMSGENFONTSTYLENAMEBYROLEHEADING1"/>
          <w:b/>
          <w:bCs/>
          <w:color w:val="000000"/>
        </w:rPr>
      </w:pPr>
      <w:r>
        <w:rPr>
          <w:rStyle w:val="MSGENFONTSTYLENAMETEMPLATEROLELEVELMSGENFONTSTYLENAMEBYROLEHEADING1"/>
          <w:b/>
          <w:bCs/>
          <w:noProof/>
          <w:color w:val="000000"/>
        </w:rPr>
        <w:drawing>
          <wp:inline distT="0" distB="0" distL="0" distR="0">
            <wp:extent cx="1694815" cy="889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889000"/>
                    </a:xfrm>
                    <a:prstGeom prst="rect">
                      <a:avLst/>
                    </a:prstGeom>
                    <a:noFill/>
                  </pic:spPr>
                </pic:pic>
              </a:graphicData>
            </a:graphic>
          </wp:inline>
        </w:drawing>
      </w:r>
    </w:p>
    <w:p w:rsidR="00813C2C" w:rsidP="00813C2C" w:rsidRDefault="00581B47">
      <w:pPr>
        <w:pStyle w:val="MSGENFONTSTYLENAMETEMPLATEROLELEVELMSGENFONTSTYLENAMEBYROLEHEADING20"/>
        <w:keepNext/>
        <w:keepLines/>
        <w:shd w:val="clear" w:color="auto" w:fill="auto"/>
        <w:spacing w:before="0" w:after="655"/>
        <w:rPr>
          <w:rStyle w:val="MSGENFONTSTYLENAMETEMPLATEROLELEVELMSGENFONTSTYLENAMEBYROLEHEADING2"/>
          <w:b/>
          <w:bCs/>
          <w:color w:val="000000"/>
        </w:rPr>
      </w:pPr>
      <w:bookmarkStart w:name="bookmark1" w:id="2"/>
      <w:bookmarkEnd w:id="0"/>
      <w:r>
        <w:rPr>
          <w:rStyle w:val="MSGENFONTSTYLENAMETEMPLATEROLELEVELMSGENFONTSTYLENAMEBYROLEHEADING2"/>
          <w:b/>
          <w:bCs/>
          <w:color w:val="000000"/>
        </w:rPr>
        <w:t>CODE OF CONDUCT FOR MEMBERS</w:t>
      </w:r>
      <w:bookmarkEnd w:id="2"/>
      <w:r w:rsidR="00674EA3">
        <w:rPr>
          <w:rStyle w:val="MSGENFONTSTYLENAMETEMPLATEROLELEVELMSGENFONTSTYLENAMEBYROLEHEADING2"/>
          <w:b/>
          <w:bCs/>
          <w:color w:val="000000"/>
        </w:rPr>
        <w:t xml:space="preserve"> COMPLAINT FORM</w:t>
      </w:r>
      <w:bookmarkStart w:name="bookmark3" w:id="3"/>
    </w:p>
    <w:bookmarkEnd w:id="3"/>
    <w:p w:rsidR="00581B47" w:rsidP="00DA6649" w:rsidRDefault="00DA6649">
      <w:pPr>
        <w:pStyle w:val="MSGENFONTSTYLENAMETEMPLATEROLELEVELMSGENFONTSTYLENAMEBYROLEHEADING31"/>
        <w:keepNext/>
        <w:keepLines/>
        <w:numPr>
          <w:ilvl w:val="0"/>
          <w:numId w:val="1"/>
        </w:numPr>
        <w:shd w:val="clear" w:color="auto" w:fill="CCCCCC"/>
        <w:tabs>
          <w:tab w:val="left" w:pos="793"/>
        </w:tabs>
        <w:spacing w:before="0" w:after="241" w:line="246" w:lineRule="exact"/>
        <w:ind w:firstLine="0"/>
      </w:pPr>
      <w:r>
        <w:rPr>
          <w:rStyle w:val="MSGENFONTSTYLENAMETEMPLATEROLELEVELMSGENFONTSTYLENAMEBYROLEHEADING3"/>
          <w:b/>
          <w:bCs/>
          <w:color w:val="000000"/>
        </w:rPr>
        <w:t>Making your complaint</w:t>
      </w:r>
    </w:p>
    <w:p w:rsidR="00BC4E82" w:rsidP="009F1035" w:rsidRDefault="00BC4E82">
      <w:pPr>
        <w:pStyle w:val="MSGENFONTSTYLENAMETEMPLATEROLENUMBERMSGENFONTSTYLENAMEBYROLETEXT21"/>
        <w:shd w:val="clear" w:color="auto" w:fill="auto"/>
        <w:tabs>
          <w:tab w:val="left" w:pos="707"/>
        </w:tabs>
        <w:spacing w:before="0" w:after="265" w:line="246" w:lineRule="exact"/>
        <w:ind w:firstLine="0"/>
        <w:jc w:val="left"/>
        <w:rPr>
          <w:rStyle w:val="MSGENFONTSTYLENAMETEMPLATEROLENUMBERMSGENFONTSTYLENAMEBYROLETEXT2"/>
          <w:color w:val="000000"/>
        </w:rPr>
      </w:pPr>
      <w:r>
        <w:rPr>
          <w:rStyle w:val="MSGENFONTSTYLENAMETEMPLATEROLENUMBERMSGENFONTSTYLENAMEBYROLETEXT2"/>
          <w:color w:val="000000"/>
        </w:rPr>
        <w:t xml:space="preserve">Before beginning this form please read the guidance notes and the </w:t>
      </w:r>
      <w:hyperlink w:history="1" r:id="rId8">
        <w:r w:rsidRPr="00BC4E82">
          <w:rPr>
            <w:rStyle w:val="Hyperlink"/>
            <w:rFonts w:cs="Arial"/>
          </w:rPr>
          <w:t>Code of Conduct</w:t>
        </w:r>
      </w:hyperlink>
      <w:r>
        <w:rPr>
          <w:rStyle w:val="MSGENFONTSTYLENAMETEMPLATEROLENUMBERMSGENFONTSTYLENAMEBYROLETEXT2"/>
          <w:color w:val="000000"/>
        </w:rPr>
        <w:t xml:space="preserve"> to ensure your complaint is covered. </w:t>
      </w:r>
    </w:p>
    <w:p w:rsidR="009F1035" w:rsidP="009F1035" w:rsidRDefault="009F1035">
      <w:pPr>
        <w:pStyle w:val="MSGENFONTSTYLENAMETEMPLATEROLENUMBERMSGENFONTSTYLENAMEBYROLETEXT21"/>
        <w:shd w:val="clear" w:color="auto" w:fill="auto"/>
        <w:tabs>
          <w:tab w:val="left" w:pos="707"/>
        </w:tabs>
        <w:spacing w:before="0" w:after="265" w:line="246" w:lineRule="exact"/>
        <w:ind w:firstLine="0"/>
        <w:jc w:val="left"/>
      </w:pPr>
      <w:r>
        <w:rPr>
          <w:rStyle w:val="MSGENFONTSTYLENAMETEMPLATEROLENUMBERMSGENFONTSTYLENAMEBYROLETEXT2"/>
          <w:color w:val="000000"/>
        </w:rPr>
        <w:t xml:space="preserve">Please send the complaint to: </w:t>
      </w:r>
      <w:r w:rsidRPr="00DA6649" w:rsidR="00DA6649">
        <w:rPr>
          <w:rStyle w:val="MSGENFONTSTYLENAMETEMPLATEROLENUMBERMSGENFONTSTYLENAMEBYROLETEXT3"/>
          <w:bCs w:val="0"/>
          <w:color w:val="000000"/>
        </w:rPr>
        <w:t>Monitoring Officer</w:t>
      </w:r>
      <w:r>
        <w:rPr>
          <w:rStyle w:val="MSGENFONTSTYLENAMETEMPLATEROLENUMBERMSGENFONTSTYLENAMEBYROLETEXT3"/>
          <w:bCs w:val="0"/>
          <w:color w:val="000000"/>
        </w:rPr>
        <w:t xml:space="preserve">, </w:t>
      </w:r>
      <w:r w:rsidR="00DA6649">
        <w:rPr>
          <w:rStyle w:val="MSGENFONTSTYLENAMETEMPLATEROLENUMBERMSGENFONTSTYLENAMEBYROLETEXT3"/>
          <w:b w:val="0"/>
          <w:bCs w:val="0"/>
          <w:color w:val="000000"/>
        </w:rPr>
        <w:t>Lichfield District Council</w:t>
      </w:r>
      <w:r>
        <w:rPr>
          <w:rStyle w:val="MSGENFONTSTYLENAMETEMPLATEROLENUMBERMSGENFONTSTYLENAMEBYROLETEXT3"/>
          <w:b w:val="0"/>
          <w:bCs w:val="0"/>
          <w:color w:val="000000"/>
        </w:rPr>
        <w:t xml:space="preserve">, </w:t>
      </w:r>
      <w:r w:rsidR="00DA6649">
        <w:rPr>
          <w:rStyle w:val="MSGENFONTSTYLENAMETEMPLATEROLENUMBERMSGENFONTSTYLENAMEBYROLETEXT3"/>
          <w:b w:val="0"/>
          <w:bCs w:val="0"/>
          <w:color w:val="000000"/>
        </w:rPr>
        <w:t>District Council House</w:t>
      </w:r>
      <w:r>
        <w:rPr>
          <w:rStyle w:val="MSGENFONTSTYLENAMETEMPLATEROLENUMBERMSGENFONTSTYLENAMEBYROLETEXT3"/>
          <w:b w:val="0"/>
          <w:bCs w:val="0"/>
          <w:color w:val="000000"/>
        </w:rPr>
        <w:t xml:space="preserve">, </w:t>
      </w:r>
      <w:r w:rsidR="00DA6649">
        <w:rPr>
          <w:rStyle w:val="MSGENFONTSTYLENAMETEMPLATEROLENUMBERMSGENFONTSTYLENAMEBYROLETEXT3"/>
          <w:b w:val="0"/>
          <w:bCs w:val="0"/>
          <w:color w:val="000000"/>
        </w:rPr>
        <w:t>Frog Lane</w:t>
      </w:r>
      <w:r>
        <w:rPr>
          <w:rStyle w:val="MSGENFONTSTYLENAMETEMPLATEROLENUMBERMSGENFONTSTYLENAMEBYROLETEXT3"/>
          <w:b w:val="0"/>
          <w:bCs w:val="0"/>
          <w:color w:val="000000"/>
        </w:rPr>
        <w:t xml:space="preserve">, </w:t>
      </w:r>
      <w:r w:rsidR="00DA6649">
        <w:rPr>
          <w:rStyle w:val="MSGENFONTSTYLENAMETEMPLATEROLENUMBERMSGENFONTSTYLENAMEBYROLETEXT3"/>
          <w:b w:val="0"/>
          <w:bCs w:val="0"/>
          <w:color w:val="000000"/>
        </w:rPr>
        <w:t>Lichfield</w:t>
      </w:r>
      <w:r>
        <w:rPr>
          <w:rStyle w:val="MSGENFONTSTYLENAMETEMPLATEROLENUMBERMSGENFONTSTYLENAMEBYROLETEXT3"/>
          <w:b w:val="0"/>
          <w:bCs w:val="0"/>
          <w:color w:val="000000"/>
        </w:rPr>
        <w:t xml:space="preserve">, </w:t>
      </w:r>
      <w:r w:rsidR="00DA6649">
        <w:rPr>
          <w:rStyle w:val="MSGENFONTSTYLENAMETEMPLATEROLENUMBERMSGENFONTSTYLENAMEBYROLETEXT3"/>
          <w:b w:val="0"/>
          <w:bCs w:val="0"/>
          <w:color w:val="000000"/>
        </w:rPr>
        <w:t>Staffordshire</w:t>
      </w:r>
      <w:r>
        <w:rPr>
          <w:rStyle w:val="MSGENFONTSTYLENAMETEMPLATEROLENUMBERMSGENFONTSTYLENAMEBYROLETEXT3"/>
          <w:b w:val="0"/>
          <w:bCs w:val="0"/>
          <w:color w:val="000000"/>
        </w:rPr>
        <w:t xml:space="preserve">, </w:t>
      </w:r>
      <w:r w:rsidR="00DA6649">
        <w:rPr>
          <w:rStyle w:val="MSGENFONTSTYLENAMETEMPLATEROLENUMBERMSGENFONTSTYLENAMEBYROLETEXT3"/>
          <w:b w:val="0"/>
          <w:bCs w:val="0"/>
          <w:color w:val="000000"/>
        </w:rPr>
        <w:t>WS13 6YU</w:t>
      </w:r>
      <w:r>
        <w:rPr>
          <w:rStyle w:val="MSGENFONTSTYLENAMETEMPLATEROLENUMBERMSGENFONTSTYLENAMEBYROLETEXT3"/>
          <w:b w:val="0"/>
          <w:bCs w:val="0"/>
          <w:color w:val="000000"/>
        </w:rPr>
        <w:t xml:space="preserve"> or emailed to: </w:t>
      </w:r>
      <w:hyperlink w:history="1" r:id="rId9">
        <w:r w:rsidRPr="00637C7F">
          <w:rPr>
            <w:rStyle w:val="Hyperlink"/>
            <w:rFonts w:cs="Arial"/>
          </w:rPr>
          <w:t>monitoringofficer@lichfielddc.gov.uk</w:t>
        </w:r>
      </w:hyperlink>
    </w:p>
    <w:p w:rsidR="00581B47" w:rsidP="009F1035" w:rsidRDefault="00581B47">
      <w:pPr>
        <w:pStyle w:val="MSGENFONTSTYLENAMETEMPLATEROLENUMBERMSGENFONTSTYLENAMEBYROLETEXT21"/>
        <w:shd w:val="clear" w:color="auto" w:fill="auto"/>
        <w:tabs>
          <w:tab w:val="left" w:pos="707"/>
        </w:tabs>
        <w:spacing w:before="0" w:after="265" w:line="246" w:lineRule="exact"/>
        <w:ind w:firstLine="0"/>
        <w:jc w:val="left"/>
      </w:pPr>
      <w:r>
        <w:rPr>
          <w:rStyle w:val="MSGENFONTSTYLENAMETEMPLATEROLENUMBERMSGENFONTSTYLENAMEBYROLETEXT2"/>
          <w:color w:val="000000"/>
        </w:rPr>
        <w:t>Anonymous complaints will not be investigated unless ther</w:t>
      </w:r>
      <w:r w:rsidR="00813C2C">
        <w:rPr>
          <w:rStyle w:val="MSGENFONTSTYLENAMETEMPLATEROLENUMBERMSGENFONTSTYLENAMEBYROLETEXT2"/>
          <w:color w:val="000000"/>
        </w:rPr>
        <w:t xml:space="preserve">e is clear documentary evidence </w:t>
      </w:r>
      <w:r>
        <w:rPr>
          <w:rStyle w:val="MSGENFONTSTYLENAMETEMPLATEROLENUMBERMSGENFONTSTYLENAMEBYROLETEXT2"/>
          <w:color w:val="000000"/>
        </w:rPr>
        <w:t>to support the complaint and it is sufficiently serious to warrant consideration.</w:t>
      </w:r>
    </w:p>
    <w:p w:rsidR="00581B47" w:rsidP="009F1035" w:rsidRDefault="00581B47">
      <w:pPr>
        <w:pStyle w:val="MSGENFONTSTYLENAMETEMPLATEROLENUMBERMSGENFONTSTYLENAMEBYROLETEXT21"/>
        <w:shd w:val="clear" w:color="auto" w:fill="auto"/>
        <w:tabs>
          <w:tab w:val="left" w:pos="1466"/>
        </w:tabs>
        <w:spacing w:before="0" w:line="240" w:lineRule="exact"/>
        <w:ind w:left="743" w:hanging="743"/>
        <w:jc w:val="left"/>
        <w:rPr>
          <w:rStyle w:val="MSGENFONTSTYLENAMETEMPLATEROLENUMBERMSGENFONTSTYLENAMEBYROLETEXT2"/>
          <w:color w:val="000000"/>
        </w:rPr>
      </w:pPr>
      <w:r w:rsidRPr="00DA6649">
        <w:rPr>
          <w:rStyle w:val="MSGENFONTSTYLENAMETEMPLATEROLENUMBERMSGENFONTSTYLENAMEBYROLETEXT2"/>
          <w:color w:val="000000"/>
        </w:rPr>
        <w:t>Please provide us with the name of the member(s) you be</w:t>
      </w:r>
      <w:r w:rsidR="009F1035">
        <w:rPr>
          <w:rStyle w:val="MSGENFONTSTYLENAMETEMPLATEROLENUMBERMSGENFONTSTYLENAMEBYROLETEXT2"/>
          <w:color w:val="000000"/>
        </w:rPr>
        <w:t xml:space="preserve">lieve have breached the </w:t>
      </w:r>
      <w:r w:rsidRPr="00BC4E82" w:rsidR="009F1035">
        <w:rPr>
          <w:rStyle w:val="MSGENFONTSTYLENAMETEMPLATEROLENUMBERMSGENFONTSTYLENAMEBYROLETEXT2"/>
          <w:color w:val="000000"/>
        </w:rPr>
        <w:t>Code of Conduct</w:t>
      </w:r>
      <w:r w:rsidR="009F1035">
        <w:rPr>
          <w:rStyle w:val="MSGENFONTSTYLENAMETEMPLATEROLENUMBERMSGENFONTSTYLENAMEBYROLETEXT2"/>
          <w:color w:val="000000"/>
        </w:rPr>
        <w:t xml:space="preserve"> </w:t>
      </w:r>
      <w:r w:rsidRPr="00DA6649">
        <w:rPr>
          <w:rStyle w:val="MSGENFONTSTYLENAMETEMPLATEROLENUMBERMSGENFONTSTYLENAMEBYROLETEXT2"/>
          <w:color w:val="000000"/>
        </w:rPr>
        <w:t>for Councillors.</w:t>
      </w:r>
    </w:p>
    <w:p w:rsidR="00DA6649" w:rsidP="00DA6649" w:rsidRDefault="00DA6649">
      <w:pPr>
        <w:pStyle w:val="MSGENFONTSTYLENAMETEMPLATEROLENUMBERMSGENFONTSTYLENAMEBYROLETEXT21"/>
        <w:shd w:val="clear" w:color="auto" w:fill="auto"/>
        <w:tabs>
          <w:tab w:val="left" w:pos="1466"/>
        </w:tabs>
        <w:spacing w:before="0" w:line="240" w:lineRule="exact"/>
        <w:ind w:firstLine="0"/>
        <w:jc w:val="left"/>
      </w:pPr>
    </w:p>
    <w:tbl>
      <w:tblPr>
        <w:tblW w:w="0" w:type="auto"/>
        <w:jc w:val="center"/>
        <w:tblLayout w:type="fixed"/>
        <w:tblCellMar>
          <w:left w:w="0" w:type="dxa"/>
          <w:right w:w="0" w:type="dxa"/>
        </w:tblCellMar>
        <w:tblLook w:val="0000" w:firstRow="0" w:lastRow="0" w:firstColumn="0" w:lastColumn="0" w:noHBand="0" w:noVBand="0"/>
      </w:tblPr>
      <w:tblGrid>
        <w:gridCol w:w="1013"/>
        <w:gridCol w:w="2160"/>
        <w:gridCol w:w="2794"/>
        <w:gridCol w:w="2256"/>
      </w:tblGrid>
      <w:tr w:rsidR="00581B47" w:rsidTr="00674EA3">
        <w:tblPrEx>
          <w:tblCellMar>
            <w:top w:w="0" w:type="dxa"/>
            <w:left w:w="0" w:type="dxa"/>
            <w:bottom w:w="0" w:type="dxa"/>
            <w:right w:w="0" w:type="dxa"/>
          </w:tblCellMar>
        </w:tblPrEx>
        <w:trPr>
          <w:trHeight w:val="379" w:hRule="exact"/>
          <w:jc w:val="center"/>
        </w:trPr>
        <w:tc>
          <w:tcPr>
            <w:tcW w:w="1013" w:type="dxa"/>
            <w:tcBorders>
              <w:top w:val="single" w:color="auto" w:sz="4" w:space="0"/>
              <w:left w:val="single" w:color="auto" w:sz="4" w:space="0"/>
              <w:bottom w:val="single" w:color="auto" w:sz="4" w:space="0"/>
              <w:right w:val="nil"/>
            </w:tcBorders>
            <w:shd w:val="clear" w:color="auto" w:fill="FFFFFF"/>
            <w:vAlign w:val="bottom"/>
          </w:tcPr>
          <w:p w:rsidR="00581B47" w:rsidRDefault="00674EA3">
            <w:pPr>
              <w:pStyle w:val="MSGENFONTSTYLENAMETEMPLATEROLENUMBERMSGENFONTSTYLENAMEBYROLETEXT21"/>
              <w:framePr w:w="8222" w:wrap="notBeside" w:hAnchor="text" w:vAnchor="text" w:xAlign="center" w:y="1"/>
              <w:shd w:val="clear" w:color="auto" w:fill="auto"/>
              <w:spacing w:before="0" w:line="246" w:lineRule="exact"/>
              <w:ind w:firstLine="0"/>
              <w:jc w:val="left"/>
            </w:pPr>
            <w:r>
              <w:rPr>
                <w:rStyle w:val="MSGENFONTSTYLENAMETEMPLATEROLENUMBERMSGENFONTSTYLENAMEBYROLETEXT22"/>
                <w:color w:val="000000"/>
              </w:rPr>
              <w:t xml:space="preserve"> </w:t>
            </w:r>
            <w:r w:rsidR="00581B47">
              <w:rPr>
                <w:rStyle w:val="MSGENFONTSTYLENAMETEMPLATEROLENUMBERMSGENFONTSTYLENAMEBYROLETEXT22"/>
                <w:color w:val="000000"/>
              </w:rPr>
              <w:t>Title</w:t>
            </w:r>
          </w:p>
        </w:tc>
        <w:tc>
          <w:tcPr>
            <w:tcW w:w="2160" w:type="dxa"/>
            <w:tcBorders>
              <w:top w:val="single" w:color="auto" w:sz="4" w:space="0"/>
              <w:left w:val="single" w:color="auto" w:sz="4" w:space="0"/>
              <w:bottom w:val="single" w:color="auto" w:sz="4" w:space="0"/>
              <w:right w:val="nil"/>
            </w:tcBorders>
            <w:shd w:val="clear" w:color="auto" w:fill="FFFFFF"/>
            <w:vAlign w:val="bottom"/>
          </w:tcPr>
          <w:p w:rsidR="00581B47" w:rsidRDefault="00581B47">
            <w:pPr>
              <w:pStyle w:val="MSGENFONTSTYLENAMETEMPLATEROLENUMBERMSGENFONTSTYLENAMEBYROLETEXT21"/>
              <w:framePr w:w="8222" w:wrap="notBeside" w:hAnchor="text" w:vAnchor="text" w:xAlign="center" w:y="1"/>
              <w:shd w:val="clear" w:color="auto" w:fill="auto"/>
              <w:spacing w:before="0" w:line="246" w:lineRule="exact"/>
              <w:ind w:left="200" w:firstLine="0"/>
              <w:jc w:val="left"/>
            </w:pPr>
            <w:r>
              <w:rPr>
                <w:rStyle w:val="MSGENFONTSTYLENAMETEMPLATEROLENUMBERMSGENFONTSTYLENAMEBYROLETEXT22"/>
                <w:color w:val="000000"/>
              </w:rPr>
              <w:t>First Name</w:t>
            </w:r>
          </w:p>
        </w:tc>
        <w:tc>
          <w:tcPr>
            <w:tcW w:w="2794" w:type="dxa"/>
            <w:tcBorders>
              <w:top w:val="single" w:color="auto" w:sz="4" w:space="0"/>
              <w:left w:val="single" w:color="auto" w:sz="4" w:space="0"/>
              <w:bottom w:val="single" w:color="auto" w:sz="4" w:space="0"/>
              <w:right w:val="nil"/>
            </w:tcBorders>
            <w:shd w:val="clear" w:color="auto" w:fill="FFFFFF"/>
            <w:vAlign w:val="bottom"/>
          </w:tcPr>
          <w:p w:rsidR="00581B47" w:rsidRDefault="00581B47">
            <w:pPr>
              <w:pStyle w:val="MSGENFONTSTYLENAMETEMPLATEROLENUMBERMSGENFONTSTYLENAMEBYROLETEXT21"/>
              <w:framePr w:w="8222" w:wrap="notBeside" w:hAnchor="text" w:vAnchor="text" w:xAlign="center" w:y="1"/>
              <w:shd w:val="clear" w:color="auto" w:fill="auto"/>
              <w:spacing w:before="0" w:line="246" w:lineRule="exact"/>
              <w:ind w:left="180" w:firstLine="0"/>
              <w:jc w:val="left"/>
            </w:pPr>
            <w:r>
              <w:rPr>
                <w:rStyle w:val="MSGENFONTSTYLENAMETEMPLATEROLENUMBERMSGENFONTSTYLENAMEBYROLETEXT22"/>
                <w:color w:val="000000"/>
              </w:rPr>
              <w:t>Last Name</w:t>
            </w:r>
          </w:p>
        </w:tc>
        <w:tc>
          <w:tcPr>
            <w:tcW w:w="2256" w:type="dxa"/>
            <w:tcBorders>
              <w:top w:val="single" w:color="auto" w:sz="4" w:space="0"/>
              <w:left w:val="single" w:color="auto" w:sz="4" w:space="0"/>
              <w:bottom w:val="single" w:color="auto" w:sz="4" w:space="0"/>
              <w:right w:val="single" w:color="auto" w:sz="4" w:space="0"/>
            </w:tcBorders>
            <w:shd w:val="clear" w:color="auto" w:fill="FFFFFF"/>
            <w:vAlign w:val="bottom"/>
          </w:tcPr>
          <w:p w:rsidR="00581B47" w:rsidRDefault="00674EA3">
            <w:pPr>
              <w:pStyle w:val="MSGENFONTSTYLENAMETEMPLATEROLENUMBERMSGENFONTSTYLENAMEBYROLETEXT21"/>
              <w:framePr w:w="8222" w:wrap="notBeside" w:hAnchor="text" w:vAnchor="text" w:xAlign="center" w:y="1"/>
              <w:shd w:val="clear" w:color="auto" w:fill="auto"/>
              <w:spacing w:before="0" w:line="246" w:lineRule="exact"/>
              <w:ind w:firstLine="0"/>
              <w:jc w:val="left"/>
            </w:pPr>
            <w:r>
              <w:rPr>
                <w:rStyle w:val="MSGENFONTSTYLENAMETEMPLATEROLENUMBERMSGENFONTSTYLENAMEBYROLETEXT22"/>
                <w:color w:val="000000"/>
              </w:rPr>
              <w:t xml:space="preserve"> </w:t>
            </w:r>
            <w:r w:rsidR="00581B47">
              <w:rPr>
                <w:rStyle w:val="MSGENFONTSTYLENAMETEMPLATEROLENUMBERMSGENFONTSTYLENAMEBYROLETEXT22"/>
                <w:color w:val="000000"/>
              </w:rPr>
              <w:t>Council Name</w:t>
            </w:r>
          </w:p>
        </w:tc>
      </w:tr>
      <w:tr w:rsidR="00581B47" w:rsidTr="00674EA3">
        <w:tblPrEx>
          <w:tblCellMar>
            <w:top w:w="0" w:type="dxa"/>
            <w:left w:w="0" w:type="dxa"/>
            <w:bottom w:w="0" w:type="dxa"/>
            <w:right w:w="0" w:type="dxa"/>
          </w:tblCellMar>
        </w:tblPrEx>
        <w:trPr>
          <w:trHeight w:val="374" w:hRule="exact"/>
          <w:jc w:val="center"/>
        </w:trPr>
        <w:tc>
          <w:tcPr>
            <w:tcW w:w="1013" w:type="dxa"/>
            <w:tcBorders>
              <w:top w:val="single" w:color="auto" w:sz="4" w:space="0"/>
              <w:left w:val="single" w:color="auto" w:sz="4" w:space="0"/>
              <w:bottom w:val="single" w:color="auto" w:sz="4" w:space="0"/>
              <w:right w:val="nil"/>
            </w:tcBorders>
            <w:shd w:val="clear" w:color="auto" w:fill="FFFFFF"/>
          </w:tcPr>
          <w:p w:rsidR="00581B47" w:rsidRDefault="00581B47">
            <w:pPr>
              <w:framePr w:w="8222" w:wrap="notBeside" w:hAnchor="text" w:vAnchor="text" w:xAlign="center" w:y="1"/>
              <w:rPr>
                <w:color w:val="auto"/>
                <w:sz w:val="10"/>
                <w:szCs w:val="10"/>
              </w:rPr>
            </w:pPr>
          </w:p>
        </w:tc>
        <w:tc>
          <w:tcPr>
            <w:tcW w:w="2160" w:type="dxa"/>
            <w:tcBorders>
              <w:top w:val="single" w:color="auto" w:sz="4" w:space="0"/>
              <w:left w:val="single" w:color="auto" w:sz="4" w:space="0"/>
              <w:bottom w:val="single" w:color="auto" w:sz="4" w:space="0"/>
              <w:right w:val="nil"/>
            </w:tcBorders>
            <w:shd w:val="clear" w:color="auto" w:fill="FFFFFF"/>
          </w:tcPr>
          <w:p w:rsidR="00581B47" w:rsidRDefault="00581B47">
            <w:pPr>
              <w:framePr w:w="8222" w:wrap="notBeside" w:hAnchor="text" w:vAnchor="text" w:xAlign="center" w:y="1"/>
              <w:rPr>
                <w:color w:val="auto"/>
                <w:sz w:val="10"/>
                <w:szCs w:val="10"/>
              </w:rPr>
            </w:pPr>
          </w:p>
        </w:tc>
        <w:tc>
          <w:tcPr>
            <w:tcW w:w="2794" w:type="dxa"/>
            <w:tcBorders>
              <w:top w:val="single" w:color="auto" w:sz="4" w:space="0"/>
              <w:left w:val="single" w:color="auto" w:sz="4" w:space="0"/>
              <w:bottom w:val="single" w:color="auto" w:sz="4" w:space="0"/>
              <w:right w:val="nil"/>
            </w:tcBorders>
            <w:shd w:val="clear" w:color="auto" w:fill="FFFFFF"/>
          </w:tcPr>
          <w:p w:rsidR="00581B47" w:rsidRDefault="00581B47">
            <w:pPr>
              <w:framePr w:w="8222" w:wrap="notBeside" w:hAnchor="text" w:vAnchor="text" w:xAlign="center" w:y="1"/>
              <w:rPr>
                <w:color w:val="auto"/>
                <w:sz w:val="10"/>
                <w:szCs w:val="10"/>
              </w:rPr>
            </w:pPr>
          </w:p>
        </w:tc>
        <w:tc>
          <w:tcPr>
            <w:tcW w:w="2256" w:type="dxa"/>
            <w:tcBorders>
              <w:top w:val="single" w:color="auto" w:sz="4" w:space="0"/>
              <w:left w:val="single" w:color="auto" w:sz="4" w:space="0"/>
              <w:bottom w:val="single" w:color="auto" w:sz="4" w:space="0"/>
              <w:right w:val="single" w:color="auto" w:sz="4" w:space="0"/>
            </w:tcBorders>
            <w:shd w:val="clear" w:color="auto" w:fill="FFFFFF"/>
          </w:tcPr>
          <w:p w:rsidR="00581B47" w:rsidRDefault="00581B47">
            <w:pPr>
              <w:framePr w:w="8222" w:wrap="notBeside" w:hAnchor="text" w:vAnchor="text" w:xAlign="center" w:y="1"/>
              <w:rPr>
                <w:color w:val="auto"/>
                <w:sz w:val="10"/>
                <w:szCs w:val="10"/>
              </w:rPr>
            </w:pPr>
          </w:p>
        </w:tc>
      </w:tr>
      <w:tr w:rsidR="00581B47" w:rsidTr="00674EA3">
        <w:tblPrEx>
          <w:tblCellMar>
            <w:top w:w="0" w:type="dxa"/>
            <w:left w:w="0" w:type="dxa"/>
            <w:bottom w:w="0" w:type="dxa"/>
            <w:right w:w="0" w:type="dxa"/>
          </w:tblCellMar>
        </w:tblPrEx>
        <w:trPr>
          <w:trHeight w:val="370" w:hRule="exact"/>
          <w:jc w:val="center"/>
        </w:trPr>
        <w:tc>
          <w:tcPr>
            <w:tcW w:w="1013" w:type="dxa"/>
            <w:tcBorders>
              <w:top w:val="single" w:color="auto" w:sz="4" w:space="0"/>
              <w:left w:val="single" w:color="auto" w:sz="4" w:space="0"/>
              <w:bottom w:val="single" w:color="auto" w:sz="4" w:space="0"/>
              <w:right w:val="nil"/>
            </w:tcBorders>
            <w:shd w:val="clear" w:color="auto" w:fill="FFFFFF"/>
          </w:tcPr>
          <w:p w:rsidR="00581B47" w:rsidRDefault="00581B47">
            <w:pPr>
              <w:framePr w:w="8222" w:wrap="notBeside" w:hAnchor="text" w:vAnchor="text" w:xAlign="center" w:y="1"/>
              <w:rPr>
                <w:color w:val="auto"/>
                <w:sz w:val="10"/>
                <w:szCs w:val="10"/>
              </w:rPr>
            </w:pPr>
          </w:p>
        </w:tc>
        <w:tc>
          <w:tcPr>
            <w:tcW w:w="2160" w:type="dxa"/>
            <w:tcBorders>
              <w:top w:val="single" w:color="auto" w:sz="4" w:space="0"/>
              <w:left w:val="single" w:color="auto" w:sz="4" w:space="0"/>
              <w:bottom w:val="single" w:color="auto" w:sz="4" w:space="0"/>
              <w:right w:val="nil"/>
            </w:tcBorders>
            <w:shd w:val="clear" w:color="auto" w:fill="FFFFFF"/>
          </w:tcPr>
          <w:p w:rsidR="00581B47" w:rsidRDefault="00581B47">
            <w:pPr>
              <w:framePr w:w="8222" w:wrap="notBeside" w:hAnchor="text" w:vAnchor="text" w:xAlign="center" w:y="1"/>
              <w:rPr>
                <w:color w:val="auto"/>
                <w:sz w:val="10"/>
                <w:szCs w:val="10"/>
              </w:rPr>
            </w:pPr>
          </w:p>
        </w:tc>
        <w:tc>
          <w:tcPr>
            <w:tcW w:w="2794" w:type="dxa"/>
            <w:tcBorders>
              <w:top w:val="single" w:color="auto" w:sz="4" w:space="0"/>
              <w:left w:val="single" w:color="auto" w:sz="4" w:space="0"/>
              <w:bottom w:val="single" w:color="auto" w:sz="4" w:space="0"/>
              <w:right w:val="nil"/>
            </w:tcBorders>
            <w:shd w:val="clear" w:color="auto" w:fill="FFFFFF"/>
          </w:tcPr>
          <w:p w:rsidR="00581B47" w:rsidRDefault="00581B47">
            <w:pPr>
              <w:framePr w:w="8222" w:wrap="notBeside" w:hAnchor="text" w:vAnchor="text" w:xAlign="center" w:y="1"/>
              <w:rPr>
                <w:color w:val="auto"/>
                <w:sz w:val="10"/>
                <w:szCs w:val="10"/>
              </w:rPr>
            </w:pPr>
          </w:p>
        </w:tc>
        <w:tc>
          <w:tcPr>
            <w:tcW w:w="2256" w:type="dxa"/>
            <w:tcBorders>
              <w:top w:val="single" w:color="auto" w:sz="4" w:space="0"/>
              <w:left w:val="single" w:color="auto" w:sz="4" w:space="0"/>
              <w:bottom w:val="single" w:color="auto" w:sz="4" w:space="0"/>
              <w:right w:val="single" w:color="auto" w:sz="4" w:space="0"/>
            </w:tcBorders>
            <w:shd w:val="clear" w:color="auto" w:fill="FFFFFF"/>
          </w:tcPr>
          <w:p w:rsidR="00581B47" w:rsidRDefault="00581B47">
            <w:pPr>
              <w:framePr w:w="8222" w:wrap="notBeside" w:hAnchor="text" w:vAnchor="text" w:xAlign="center" w:y="1"/>
              <w:rPr>
                <w:color w:val="auto"/>
                <w:sz w:val="10"/>
                <w:szCs w:val="10"/>
              </w:rPr>
            </w:pPr>
          </w:p>
        </w:tc>
      </w:tr>
    </w:tbl>
    <w:p w:rsidR="00581B47" w:rsidRDefault="00581B47">
      <w:pPr>
        <w:framePr w:w="8222" w:wrap="notBeside" w:hAnchor="text" w:vAnchor="text" w:xAlign="center" w:y="1"/>
        <w:rPr>
          <w:color w:val="auto"/>
          <w:sz w:val="2"/>
          <w:szCs w:val="2"/>
        </w:rPr>
      </w:pPr>
    </w:p>
    <w:p w:rsidR="00581B47" w:rsidRDefault="00581B47">
      <w:pPr>
        <w:rPr>
          <w:color w:val="auto"/>
          <w:sz w:val="2"/>
          <w:szCs w:val="2"/>
        </w:rPr>
      </w:pPr>
    </w:p>
    <w:p w:rsidR="00581B47" w:rsidP="009F1035" w:rsidRDefault="00581B47">
      <w:pPr>
        <w:pStyle w:val="MSGENFONTSTYLENAMETEMPLATEROLENUMBERMSGENFONTSTYLENAMEBYROLETEXT21"/>
        <w:shd w:val="clear" w:color="auto" w:fill="auto"/>
        <w:tabs>
          <w:tab w:val="left" w:pos="730"/>
        </w:tabs>
        <w:spacing w:before="241" w:line="246" w:lineRule="exact"/>
        <w:ind w:firstLine="0"/>
        <w:jc w:val="left"/>
      </w:pPr>
      <w:r>
        <w:rPr>
          <w:rStyle w:val="MSGENFONTSTYLENAMETEMPLATEROLENUMBERMSGENFONTSTYLENAMEBYROLETEXT2"/>
          <w:color w:val="000000"/>
        </w:rPr>
        <w:t>Please explain in this section (or on separate sheet(s)) what the Member is alleged to</w:t>
      </w:r>
      <w:r w:rsidR="009F1035">
        <w:rPr>
          <w:rStyle w:val="MSGENFONTSTYLENAMETEMPLATEROLENUMBERMSGENFONTSTYLENAMEBYROLETEXT2"/>
          <w:color w:val="000000"/>
        </w:rPr>
        <w:t xml:space="preserve"> </w:t>
      </w:r>
      <w:r>
        <w:rPr>
          <w:rStyle w:val="MSGENFONTSTYLENAMETEMPLATEROLENUMBERMSGENFONTSTYLENAMEBYROLETEXT2"/>
          <w:color w:val="000000"/>
        </w:rPr>
        <w:t>have done that you believe breaches the Code of Conduct.</w:t>
      </w:r>
      <w:r w:rsidR="00D96941">
        <w:rPr>
          <w:rStyle w:val="MSGENFONTSTYLENAMETEMPLATEROLENUMBERMSGENFONTSTYLENAMEBYROLETEXT2"/>
          <w:color w:val="000000"/>
        </w:rPr>
        <w:t xml:space="preserve"> </w:t>
      </w:r>
      <w:r>
        <w:rPr>
          <w:rStyle w:val="MSGENFONTSTYLENAMETEMPLATEROLENUMBERMSGENFONTSTYLENAMEBYROLETEXT2"/>
          <w:color w:val="000000"/>
        </w:rPr>
        <w:t xml:space="preserve"> If you are complaining about more than one member you should clearly explain what each individual person has done, with dates / witnesses to substantiate the alleged breach.</w:t>
      </w:r>
    </w:p>
    <w:p w:rsidR="00581B47" w:rsidP="009F1035" w:rsidRDefault="00581B47">
      <w:pPr>
        <w:pStyle w:val="MSGENFONTSTYLENAMETEMPLATEROLENUMBERMSGENFONTSTYLENAMEBYROLETEXT21"/>
        <w:shd w:val="clear" w:color="auto" w:fill="auto"/>
        <w:spacing w:before="0" w:after="280"/>
        <w:ind w:firstLine="0"/>
        <w:jc w:val="left"/>
      </w:pPr>
      <w:r>
        <w:rPr>
          <w:rStyle w:val="MSGENFONTSTYLENAMETEMPLATEROLENUMBERMSGENFONTSTYLENAMEBYROLETEXT2"/>
          <w:color w:val="000000"/>
        </w:rPr>
        <w:t>It is also important that you provide all the evidence you wish to have taken into account when a decision is taken whether to take any action on your complaint or not.</w:t>
      </w:r>
      <w:r w:rsidR="00D96941">
        <w:rPr>
          <w:rStyle w:val="MSGENFONTSTYLENAMETEMPLATEROLENUMBERMSGENFONTSTYLENAMEBYROLETEXT2"/>
          <w:color w:val="000000"/>
        </w:rPr>
        <w:t xml:space="preserve"> </w:t>
      </w:r>
      <w:r>
        <w:rPr>
          <w:rStyle w:val="MSGENFONTSTYLENAMETEMPLATEROLENUMBERMSGENFONTSTYLENAMEBYROLETEXT2"/>
          <w:color w:val="000000"/>
        </w:rPr>
        <w:t xml:space="preserve"> For example:</w:t>
      </w:r>
    </w:p>
    <w:p w:rsidR="00581B47" w:rsidRDefault="00581B47">
      <w:pPr>
        <w:pStyle w:val="MSGENFONTSTYLENAMETEMPLATEROLENUMBERMSGENFONTSTYLENAMEBYROLETEXT21"/>
        <w:numPr>
          <w:ilvl w:val="0"/>
          <w:numId w:val="2"/>
        </w:numPr>
        <w:shd w:val="clear" w:color="auto" w:fill="auto"/>
        <w:tabs>
          <w:tab w:val="left" w:pos="1110"/>
        </w:tabs>
        <w:spacing w:before="0" w:after="364"/>
        <w:ind w:left="1120" w:hanging="360"/>
        <w:jc w:val="left"/>
      </w:pPr>
      <w:r>
        <w:rPr>
          <w:rStyle w:val="MSGENFONTSTYLENAMETEMPLATEROLENUMBERMSGENFONTSTYLENAMEBYROLETEXT2"/>
          <w:color w:val="000000"/>
        </w:rPr>
        <w:t xml:space="preserve">You should be specific, wherever possible, about exactly what you are alleging the member said or did. </w:t>
      </w:r>
      <w:r w:rsidR="00D96941">
        <w:rPr>
          <w:rStyle w:val="MSGENFONTSTYLENAMETEMPLATEROLENUMBERMSGENFONTSTYLENAMEBYROLETEXT2"/>
          <w:color w:val="000000"/>
        </w:rPr>
        <w:t xml:space="preserve"> </w:t>
      </w:r>
      <w:r>
        <w:rPr>
          <w:rStyle w:val="MSGENFONTSTYLENAMETEMPLATEROLENUMBERMSGENFONTSTYLENAMEBYROLETEXT2"/>
          <w:color w:val="000000"/>
        </w:rPr>
        <w:t>For instance, instead of writing that the member insulted you, you should state what it was they said or did to insult you</w:t>
      </w:r>
    </w:p>
    <w:p w:rsidRPr="00D96941" w:rsidR="00581B47" w:rsidRDefault="00581B47">
      <w:pPr>
        <w:pStyle w:val="MSGENFONTSTYLENAMETEMPLATEROLENUMBERMSGENFONTSTYLENAMEBYROLETEXT21"/>
        <w:numPr>
          <w:ilvl w:val="0"/>
          <w:numId w:val="2"/>
        </w:numPr>
        <w:shd w:val="clear" w:color="auto" w:fill="auto"/>
        <w:tabs>
          <w:tab w:val="left" w:pos="1110"/>
        </w:tabs>
        <w:spacing w:before="0" w:after="60" w:line="240" w:lineRule="exact"/>
        <w:ind w:left="1120" w:hanging="360"/>
        <w:jc w:val="left"/>
        <w:rPr>
          <w:rStyle w:val="MSGENFONTSTYLENAMETEMPLATEROLENUMBERMSGENFONTSTYLENAMEBYROLETEXT2"/>
        </w:rPr>
      </w:pPr>
      <w:r>
        <w:rPr>
          <w:rStyle w:val="MSGENFONTSTYLENAMETEMPLATEROLENUMBERMSGENFONTSTYLENAMEBYROLETEXT2"/>
          <w:color w:val="000000"/>
        </w:rPr>
        <w:t>You should provide the dates of the alleged incidents wherever possible.</w:t>
      </w:r>
      <w:r w:rsidR="00D96941">
        <w:rPr>
          <w:rStyle w:val="MSGENFONTSTYLENAMETEMPLATEROLENUMBERMSGENFONTSTYLENAMEBYROLETEXT2"/>
          <w:color w:val="000000"/>
        </w:rPr>
        <w:t xml:space="preserve"> </w:t>
      </w:r>
      <w:r>
        <w:rPr>
          <w:rStyle w:val="MSGENFONTSTYLENAMETEMPLATEROLENUMBERMSGENFONTSTYLENAMEBYROLETEXT2"/>
          <w:color w:val="000000"/>
        </w:rPr>
        <w:t xml:space="preserve"> If you cannot provide exact dates it is important to give a general timeframe</w:t>
      </w:r>
    </w:p>
    <w:p w:rsidR="00D96941" w:rsidP="00D96941" w:rsidRDefault="00D96941">
      <w:pPr>
        <w:pStyle w:val="MSGENFONTSTYLENAMETEMPLATEROLENUMBERMSGENFONTSTYLENAMEBYROLETEXT21"/>
        <w:shd w:val="clear" w:color="auto" w:fill="auto"/>
        <w:tabs>
          <w:tab w:val="left" w:pos="1110"/>
        </w:tabs>
        <w:spacing w:before="0" w:after="60" w:line="240" w:lineRule="exact"/>
        <w:ind w:left="1120" w:firstLine="0"/>
        <w:jc w:val="left"/>
      </w:pPr>
    </w:p>
    <w:p w:rsidR="00581B47" w:rsidRDefault="00581B47">
      <w:pPr>
        <w:pStyle w:val="MSGENFONTSTYLENAMETEMPLATEROLENUMBERMSGENFONTSTYLENAMEBYROLETEXT21"/>
        <w:numPr>
          <w:ilvl w:val="0"/>
          <w:numId w:val="2"/>
        </w:numPr>
        <w:shd w:val="clear" w:color="auto" w:fill="auto"/>
        <w:tabs>
          <w:tab w:val="left" w:pos="1110"/>
        </w:tabs>
        <w:spacing w:before="0" w:after="360" w:line="240" w:lineRule="exact"/>
        <w:ind w:left="1120" w:hanging="360"/>
        <w:jc w:val="left"/>
      </w:pPr>
      <w:r>
        <w:rPr>
          <w:rStyle w:val="MSGENFONTSTYLENAMETEMPLATEROLENUMBERMSGENFONTSTYLENAMEBYROLETEXT2"/>
          <w:color w:val="000000"/>
        </w:rPr>
        <w:t>You should confirm whether there are any witnesses to the alleged conduct and provide their names and contact details if possible</w:t>
      </w:r>
    </w:p>
    <w:p w:rsidRPr="00813C2C" w:rsidR="00581B47" w:rsidRDefault="00581B47">
      <w:pPr>
        <w:pStyle w:val="MSGENFONTSTYLENAMETEMPLATEROLENUMBERMSGENFONTSTYLENAMEBYROLETEXT21"/>
        <w:numPr>
          <w:ilvl w:val="0"/>
          <w:numId w:val="2"/>
        </w:numPr>
        <w:shd w:val="clear" w:color="auto" w:fill="auto"/>
        <w:tabs>
          <w:tab w:val="left" w:pos="1110"/>
        </w:tabs>
        <w:spacing w:before="0" w:after="379" w:line="240" w:lineRule="exact"/>
        <w:ind w:left="1120" w:hanging="360"/>
        <w:jc w:val="left"/>
        <w:rPr>
          <w:rStyle w:val="MSGENFONTSTYLENAMETEMPLATEROLENUMBERMSGENFONTSTYLENAMEBYROLETEXT2"/>
        </w:rPr>
      </w:pPr>
      <w:r>
        <w:rPr>
          <w:rStyle w:val="MSGENFONTSTYLENAMETEMPLATEROLENUMBERMSGENFONTSTYLENAMEBYROLETEXT2"/>
          <w:color w:val="000000"/>
        </w:rPr>
        <w:t>You should provide any relevant background information or other relevant documentary evidence to support your allegation(s)</w:t>
      </w:r>
    </w:p>
    <w:tbl>
      <w:tblPr>
        <w:tblStyle w:val="TableGrid"/>
        <w:tblW w:w="0" w:type="auto"/>
        <w:tblInd w:w="108" w:type="dxa"/>
        <w:tblLook w:val="04A0" w:firstRow="1" w:lastRow="0" w:firstColumn="1" w:lastColumn="0" w:noHBand="0" w:noVBand="1"/>
      </w:tblPr>
      <w:tblGrid>
        <w:gridCol w:w="9828"/>
      </w:tblGrid>
      <w:tr w:rsidR="00D96941" w:rsidTr="009F1035">
        <w:tc>
          <w:tcPr>
            <w:tcW w:w="9828" w:type="dxa"/>
          </w:tcPr>
          <w:p w:rsidRPr="00D96941" w:rsidR="00BC4E82" w:rsidP="00BC4E82" w:rsidRDefault="00D96941">
            <w:pPr>
              <w:pStyle w:val="MSGENFONTSTYLENAMETEMPLATEROLENUMBERMSGENFONTSTYLENAMEBYROLETEXT21"/>
              <w:shd w:val="clear" w:color="auto" w:fill="auto"/>
              <w:tabs>
                <w:tab w:val="left" w:pos="1110"/>
              </w:tabs>
              <w:spacing w:before="0" w:after="379" w:line="240" w:lineRule="exact"/>
              <w:ind w:firstLine="0"/>
              <w:jc w:val="left"/>
              <w:rPr>
                <w:color w:val="000000"/>
                <w:sz w:val="20"/>
                <w:szCs w:val="20"/>
              </w:rPr>
            </w:pPr>
            <w:r>
              <w:rPr>
                <w:rStyle w:val="MSGENFONTSTYLENAMETEMPLATEROLENUMBERMSGENFONTSTYLENAMEBYROLETEXT4"/>
                <w:color w:val="000000"/>
              </w:rPr>
              <w:t xml:space="preserve">Please provide us with the details of your complaint. </w:t>
            </w:r>
          </w:p>
        </w:tc>
      </w:tr>
    </w:tbl>
    <w:p w:rsidR="00DC4F84" w:rsidP="009F1035" w:rsidRDefault="00DC4F84">
      <w:pPr>
        <w:pStyle w:val="MSGENFONTSTYLENAMETEMPLATEROLENUMBERMSGENFONTSTYLENAMEBYROLETEXT51"/>
        <w:shd w:val="clear" w:color="auto" w:fill="auto"/>
      </w:pPr>
      <w:r>
        <w:rPr>
          <w:rStyle w:val="MSGENFONTSTYLENAMETEMPLATEROLENUMBERMSGENFONTSTYLENAMEBYROLETEXT50"/>
          <w:b/>
          <w:bCs/>
          <w:color w:val="000000"/>
        </w:rPr>
        <w:t>(Continue on separate sheet(s), as necessary)</w:t>
      </w:r>
    </w:p>
    <w:p w:rsidR="00D96941" w:rsidP="00D96941" w:rsidRDefault="00D96941">
      <w:pPr>
        <w:pStyle w:val="MSGENFONTSTYLENAMETEMPLATEROLENUMBERMSGENFONTSTYLENAMEBYROLETEXT21"/>
        <w:shd w:val="clear" w:color="auto" w:fill="auto"/>
        <w:tabs>
          <w:tab w:val="left" w:pos="1110"/>
        </w:tabs>
        <w:spacing w:before="0" w:after="379" w:line="240" w:lineRule="exact"/>
        <w:ind w:left="1120" w:firstLine="0"/>
        <w:jc w:val="left"/>
      </w:pPr>
    </w:p>
    <w:p w:rsidR="00581B47" w:rsidP="00DC4F84" w:rsidRDefault="00DC4F84">
      <w:pPr>
        <w:pStyle w:val="MSGENFONTSTYLENAMETEMPLATEROLELEVELMSGENFONTSTYLENAMEBYROLEHEADING31"/>
        <w:keepNext/>
        <w:keepLines/>
        <w:numPr>
          <w:ilvl w:val="0"/>
          <w:numId w:val="1"/>
        </w:numPr>
        <w:shd w:val="clear" w:color="auto" w:fill="CCCCCC"/>
        <w:tabs>
          <w:tab w:val="left" w:pos="793"/>
        </w:tabs>
        <w:spacing w:before="0" w:after="241" w:line="246" w:lineRule="exact"/>
        <w:ind w:firstLine="0"/>
      </w:pPr>
      <w:r>
        <w:rPr>
          <w:rStyle w:val="MSGENFONTSTYLENAMETEMPLATEROLELEVELMSGENFONTSTYLENAMEBYROLEHEADING3"/>
          <w:b/>
          <w:bCs/>
          <w:color w:val="000000"/>
        </w:rPr>
        <w:lastRenderedPageBreak/>
        <w:t>Confidentiality of complainant and the complaint details</w:t>
      </w:r>
    </w:p>
    <w:p w:rsidR="00BC4E82" w:rsidP="00BC4E82" w:rsidRDefault="00BC4E82">
      <w:pPr>
        <w:pStyle w:val="MSGENFONTSTYLENAMETEMPLATEROLELEVELMSGENFONTSTYLENAMEBYROLEHEADING20"/>
        <w:keepNext/>
        <w:keepLines/>
        <w:shd w:val="clear" w:color="auto" w:fill="auto"/>
        <w:spacing w:before="0" w:after="655"/>
      </w:pPr>
      <w:bookmarkStart w:name="bookmark6" w:id="4"/>
      <w:r>
        <w:rPr>
          <w:rStyle w:val="MSGENFONTSTYLENAMETEMPLATEROLELEVELMSGENFONTSTYLENAMEBYROLEHEADING3"/>
          <w:b/>
          <w:bCs/>
          <w:color w:val="000000"/>
        </w:rPr>
        <w:t>Your Details</w:t>
      </w:r>
    </w:p>
    <w:p w:rsidR="00BC4E82" w:rsidP="00BC4E82" w:rsidRDefault="00BC4E82">
      <w:pPr>
        <w:pStyle w:val="MSGENFONTSTYLENAMETEMPLATEROLENUMBERMSGENFONTSTYLENAMEBYROLETEXT21"/>
        <w:shd w:val="clear" w:color="auto" w:fill="auto"/>
        <w:spacing w:before="0"/>
        <w:ind w:firstLine="0"/>
        <w:jc w:val="left"/>
        <w:rPr>
          <w:rStyle w:val="MSGENFONTSTYLENAMETEMPLATEROLENUMBERMSGENFONTSTYLENAMEBYROLETEXT2"/>
          <w:color w:val="000000"/>
        </w:rPr>
      </w:pPr>
      <w:r>
        <w:rPr>
          <w:rStyle w:val="MSGENFONTSTYLENAMETEMPLATEROLENUMBERMSGENFONTSTYLENAMEBYROLETEXT2"/>
          <w:color w:val="000000"/>
        </w:rPr>
        <w:t>Please provide your name and contact details. Anonymous complaints will only be considered if there is independent evidence to substantiate the complaint.</w:t>
      </w:r>
    </w:p>
    <w:p w:rsidR="00BC4E82" w:rsidP="00BC4E82" w:rsidRDefault="00BC4E82">
      <w:pPr>
        <w:pStyle w:val="MSGENFONTSTYLENAMETEMPLATEROLENUMBERMSGENFONTSTYLENAMEBYROLETEXT21"/>
        <w:shd w:val="clear" w:color="auto" w:fill="auto"/>
        <w:spacing w:before="0"/>
        <w:ind w:left="460" w:firstLine="0"/>
        <w:jc w:val="left"/>
      </w:pPr>
    </w:p>
    <w:tbl>
      <w:tblPr>
        <w:tblW w:w="0" w:type="auto"/>
        <w:jc w:val="center"/>
        <w:tblLayout w:type="fixed"/>
        <w:tblCellMar>
          <w:left w:w="0" w:type="dxa"/>
          <w:right w:w="0" w:type="dxa"/>
        </w:tblCellMar>
        <w:tblLook w:val="0000" w:firstRow="0" w:lastRow="0" w:firstColumn="0" w:lastColumn="0" w:noHBand="0" w:noVBand="0"/>
      </w:tblPr>
      <w:tblGrid>
        <w:gridCol w:w="2880"/>
        <w:gridCol w:w="6586"/>
      </w:tblGrid>
      <w:tr w:rsidR="00BC4E82" w:rsidTr="008843D4">
        <w:tblPrEx>
          <w:tblCellMar>
            <w:top w:w="0" w:type="dxa"/>
            <w:left w:w="0" w:type="dxa"/>
            <w:bottom w:w="0" w:type="dxa"/>
            <w:right w:w="0" w:type="dxa"/>
          </w:tblCellMar>
        </w:tblPrEx>
        <w:trPr>
          <w:trHeight w:val="418" w:hRule="exact"/>
          <w:jc w:val="center"/>
        </w:trPr>
        <w:tc>
          <w:tcPr>
            <w:tcW w:w="2880" w:type="dxa"/>
            <w:tcBorders>
              <w:top w:val="single" w:color="auto" w:sz="4" w:space="0"/>
              <w:left w:val="single" w:color="auto" w:sz="4" w:space="0"/>
              <w:bottom w:val="nil"/>
              <w:right w:val="nil"/>
            </w:tcBorders>
            <w:shd w:val="clear" w:color="auto" w:fill="FFFFFF"/>
            <w:vAlign w:val="center"/>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Title:</w:t>
            </w:r>
          </w:p>
        </w:tc>
        <w:tc>
          <w:tcPr>
            <w:tcW w:w="6586" w:type="dxa"/>
            <w:tcBorders>
              <w:top w:val="single" w:color="auto" w:sz="4" w:space="0"/>
              <w:left w:val="single" w:color="auto" w:sz="4" w:space="0"/>
              <w:bottom w:val="nil"/>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r w:rsidR="00BC4E82" w:rsidTr="008843D4">
        <w:tblPrEx>
          <w:tblCellMar>
            <w:top w:w="0" w:type="dxa"/>
            <w:left w:w="0" w:type="dxa"/>
            <w:bottom w:w="0" w:type="dxa"/>
            <w:right w:w="0" w:type="dxa"/>
          </w:tblCellMar>
        </w:tblPrEx>
        <w:trPr>
          <w:trHeight w:val="418" w:hRule="exact"/>
          <w:jc w:val="center"/>
        </w:trPr>
        <w:tc>
          <w:tcPr>
            <w:tcW w:w="2880" w:type="dxa"/>
            <w:tcBorders>
              <w:top w:val="single" w:color="auto" w:sz="4" w:space="0"/>
              <w:left w:val="single" w:color="auto" w:sz="4" w:space="0"/>
              <w:bottom w:val="nil"/>
              <w:right w:val="nil"/>
            </w:tcBorders>
            <w:shd w:val="clear" w:color="auto" w:fill="FFFFFF"/>
            <w:vAlign w:val="center"/>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First Name:</w:t>
            </w:r>
          </w:p>
        </w:tc>
        <w:tc>
          <w:tcPr>
            <w:tcW w:w="6586" w:type="dxa"/>
            <w:tcBorders>
              <w:top w:val="single" w:color="auto" w:sz="4" w:space="0"/>
              <w:left w:val="single" w:color="auto" w:sz="4" w:space="0"/>
              <w:bottom w:val="nil"/>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r w:rsidR="00BC4E82" w:rsidTr="008843D4">
        <w:tblPrEx>
          <w:tblCellMar>
            <w:top w:w="0" w:type="dxa"/>
            <w:left w:w="0" w:type="dxa"/>
            <w:bottom w:w="0" w:type="dxa"/>
            <w:right w:w="0" w:type="dxa"/>
          </w:tblCellMar>
        </w:tblPrEx>
        <w:trPr>
          <w:trHeight w:val="413" w:hRule="exact"/>
          <w:jc w:val="center"/>
        </w:trPr>
        <w:tc>
          <w:tcPr>
            <w:tcW w:w="2880" w:type="dxa"/>
            <w:tcBorders>
              <w:top w:val="single" w:color="auto" w:sz="4" w:space="0"/>
              <w:left w:val="single" w:color="auto" w:sz="4" w:space="0"/>
              <w:bottom w:val="nil"/>
              <w:right w:val="nil"/>
            </w:tcBorders>
            <w:shd w:val="clear" w:color="auto" w:fill="FFFFFF"/>
            <w:vAlign w:val="center"/>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Last Name:</w:t>
            </w:r>
          </w:p>
        </w:tc>
        <w:tc>
          <w:tcPr>
            <w:tcW w:w="6586" w:type="dxa"/>
            <w:tcBorders>
              <w:top w:val="single" w:color="auto" w:sz="4" w:space="0"/>
              <w:left w:val="single" w:color="auto" w:sz="4" w:space="0"/>
              <w:bottom w:val="nil"/>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r w:rsidR="00BC4E82" w:rsidTr="008843D4">
        <w:tblPrEx>
          <w:tblCellMar>
            <w:top w:w="0" w:type="dxa"/>
            <w:left w:w="0" w:type="dxa"/>
            <w:bottom w:w="0" w:type="dxa"/>
            <w:right w:w="0" w:type="dxa"/>
          </w:tblCellMar>
        </w:tblPrEx>
        <w:trPr>
          <w:trHeight w:val="1056" w:hRule="exact"/>
          <w:jc w:val="center"/>
        </w:trPr>
        <w:tc>
          <w:tcPr>
            <w:tcW w:w="2880" w:type="dxa"/>
            <w:tcBorders>
              <w:top w:val="single" w:color="auto" w:sz="4" w:space="0"/>
              <w:left w:val="single" w:color="auto" w:sz="4" w:space="0"/>
              <w:bottom w:val="nil"/>
              <w:right w:val="nil"/>
            </w:tcBorders>
            <w:shd w:val="clear" w:color="auto" w:fill="FFFFFF"/>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Address:</w:t>
            </w:r>
          </w:p>
        </w:tc>
        <w:tc>
          <w:tcPr>
            <w:tcW w:w="6586" w:type="dxa"/>
            <w:tcBorders>
              <w:top w:val="single" w:color="auto" w:sz="4" w:space="0"/>
              <w:left w:val="single" w:color="auto" w:sz="4" w:space="0"/>
              <w:bottom w:val="nil"/>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r w:rsidR="00BC4E82" w:rsidTr="008843D4">
        <w:tblPrEx>
          <w:tblCellMar>
            <w:top w:w="0" w:type="dxa"/>
            <w:left w:w="0" w:type="dxa"/>
            <w:bottom w:w="0" w:type="dxa"/>
            <w:right w:w="0" w:type="dxa"/>
          </w:tblCellMar>
        </w:tblPrEx>
        <w:trPr>
          <w:trHeight w:val="413" w:hRule="exact"/>
          <w:jc w:val="center"/>
        </w:trPr>
        <w:tc>
          <w:tcPr>
            <w:tcW w:w="2880" w:type="dxa"/>
            <w:tcBorders>
              <w:top w:val="single" w:color="auto" w:sz="4" w:space="0"/>
              <w:left w:val="single" w:color="auto" w:sz="4" w:space="0"/>
              <w:bottom w:val="nil"/>
              <w:right w:val="nil"/>
            </w:tcBorders>
            <w:shd w:val="clear" w:color="auto" w:fill="FFFFFF"/>
            <w:vAlign w:val="bottom"/>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Contact Telephone No:</w:t>
            </w:r>
          </w:p>
        </w:tc>
        <w:tc>
          <w:tcPr>
            <w:tcW w:w="6586" w:type="dxa"/>
            <w:tcBorders>
              <w:top w:val="single" w:color="auto" w:sz="4" w:space="0"/>
              <w:left w:val="single" w:color="auto" w:sz="4" w:space="0"/>
              <w:bottom w:val="nil"/>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r w:rsidR="00BC4E82" w:rsidTr="008843D4">
        <w:tblPrEx>
          <w:tblCellMar>
            <w:top w:w="0" w:type="dxa"/>
            <w:left w:w="0" w:type="dxa"/>
            <w:bottom w:w="0" w:type="dxa"/>
            <w:right w:w="0" w:type="dxa"/>
          </w:tblCellMar>
        </w:tblPrEx>
        <w:trPr>
          <w:trHeight w:val="413" w:hRule="exact"/>
          <w:jc w:val="center"/>
        </w:trPr>
        <w:tc>
          <w:tcPr>
            <w:tcW w:w="2880" w:type="dxa"/>
            <w:tcBorders>
              <w:top w:val="single" w:color="auto" w:sz="4" w:space="0"/>
              <w:left w:val="single" w:color="auto" w:sz="4" w:space="0"/>
              <w:bottom w:val="nil"/>
              <w:right w:val="nil"/>
            </w:tcBorders>
            <w:shd w:val="clear" w:color="auto" w:fill="FFFFFF"/>
            <w:vAlign w:val="center"/>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Email Address:</w:t>
            </w:r>
          </w:p>
        </w:tc>
        <w:tc>
          <w:tcPr>
            <w:tcW w:w="6586" w:type="dxa"/>
            <w:tcBorders>
              <w:top w:val="single" w:color="auto" w:sz="4" w:space="0"/>
              <w:left w:val="single" w:color="auto" w:sz="4" w:space="0"/>
              <w:bottom w:val="nil"/>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r w:rsidR="00BC4E82" w:rsidTr="008843D4">
        <w:tblPrEx>
          <w:tblCellMar>
            <w:top w:w="0" w:type="dxa"/>
            <w:left w:w="0" w:type="dxa"/>
            <w:bottom w:w="0" w:type="dxa"/>
            <w:right w:w="0" w:type="dxa"/>
          </w:tblCellMar>
        </w:tblPrEx>
        <w:trPr>
          <w:trHeight w:val="413" w:hRule="exact"/>
          <w:jc w:val="center"/>
        </w:trPr>
        <w:tc>
          <w:tcPr>
            <w:tcW w:w="2880" w:type="dxa"/>
            <w:tcBorders>
              <w:top w:val="single" w:color="auto" w:sz="4" w:space="0"/>
              <w:left w:val="single" w:color="auto" w:sz="4" w:space="0"/>
              <w:bottom w:val="nil"/>
              <w:right w:val="nil"/>
            </w:tcBorders>
            <w:shd w:val="clear" w:color="auto" w:fill="FFFFFF"/>
            <w:vAlign w:val="bottom"/>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Signature:</w:t>
            </w:r>
          </w:p>
        </w:tc>
        <w:tc>
          <w:tcPr>
            <w:tcW w:w="6586" w:type="dxa"/>
            <w:tcBorders>
              <w:top w:val="single" w:color="auto" w:sz="4" w:space="0"/>
              <w:left w:val="single" w:color="auto" w:sz="4" w:space="0"/>
              <w:bottom w:val="nil"/>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r w:rsidR="00BC4E82" w:rsidTr="008843D4">
        <w:tblPrEx>
          <w:tblCellMar>
            <w:top w:w="0" w:type="dxa"/>
            <w:left w:w="0" w:type="dxa"/>
            <w:bottom w:w="0" w:type="dxa"/>
            <w:right w:w="0" w:type="dxa"/>
          </w:tblCellMar>
        </w:tblPrEx>
        <w:trPr>
          <w:trHeight w:val="384" w:hRule="exact"/>
          <w:jc w:val="center"/>
        </w:trPr>
        <w:tc>
          <w:tcPr>
            <w:tcW w:w="2880" w:type="dxa"/>
            <w:tcBorders>
              <w:top w:val="single" w:color="auto" w:sz="4" w:space="0"/>
              <w:left w:val="single" w:color="auto" w:sz="4" w:space="0"/>
              <w:bottom w:val="single" w:color="auto" w:sz="4" w:space="0"/>
              <w:right w:val="nil"/>
            </w:tcBorders>
            <w:shd w:val="clear" w:color="auto" w:fill="FFFFFF"/>
            <w:vAlign w:val="bottom"/>
          </w:tcPr>
          <w:p w:rsidR="00BC4E82" w:rsidP="008843D4" w:rsidRDefault="00BC4E82">
            <w:pPr>
              <w:pStyle w:val="MSGENFONTSTYLENAMETEMPLATEROLENUMBERMSGENFONTSTYLENAMEBYROLETEXT21"/>
              <w:framePr w:w="9466" w:wrap="notBeside" w:hAnchor="text" w:vAnchor="text" w:xAlign="center" w:y="1"/>
              <w:shd w:val="clear" w:color="auto" w:fill="auto"/>
              <w:spacing w:before="0" w:line="246" w:lineRule="exact"/>
              <w:ind w:firstLine="0"/>
              <w:jc w:val="left"/>
            </w:pPr>
            <w:r>
              <w:rPr>
                <w:rStyle w:val="MSGENFONTSTYLENAMETEMPLATEROLENUMBERMSGENFONTSTYLENAMEBYROLETEXT2MSGENFONTSTYLEMODIFERBOLD"/>
                <w:color w:val="000000"/>
              </w:rPr>
              <w:t>Date of Complaint:</w:t>
            </w:r>
          </w:p>
        </w:tc>
        <w:tc>
          <w:tcPr>
            <w:tcW w:w="6586" w:type="dxa"/>
            <w:tcBorders>
              <w:top w:val="single" w:color="auto" w:sz="4" w:space="0"/>
              <w:left w:val="single" w:color="auto" w:sz="4" w:space="0"/>
              <w:bottom w:val="single" w:color="auto" w:sz="4" w:space="0"/>
              <w:right w:val="single" w:color="auto" w:sz="4" w:space="0"/>
            </w:tcBorders>
            <w:shd w:val="clear" w:color="auto" w:fill="FFFFFF"/>
          </w:tcPr>
          <w:p w:rsidR="00BC4E82" w:rsidP="008843D4" w:rsidRDefault="00BC4E82">
            <w:pPr>
              <w:framePr w:w="9466" w:wrap="notBeside" w:hAnchor="text" w:vAnchor="text" w:xAlign="center" w:y="1"/>
              <w:rPr>
                <w:color w:val="auto"/>
                <w:sz w:val="10"/>
                <w:szCs w:val="10"/>
              </w:rPr>
            </w:pPr>
          </w:p>
        </w:tc>
      </w:tr>
    </w:tbl>
    <w:p w:rsidR="00BC4E82" w:rsidP="00BC4E82" w:rsidRDefault="00BC4E82">
      <w:pPr>
        <w:framePr w:w="9466" w:wrap="notBeside" w:hAnchor="text" w:vAnchor="text" w:xAlign="center" w:y="1"/>
        <w:rPr>
          <w:color w:val="auto"/>
          <w:sz w:val="2"/>
          <w:szCs w:val="2"/>
        </w:rPr>
      </w:pPr>
    </w:p>
    <w:p w:rsidR="00BC4E82" w:rsidP="00BC4E82" w:rsidRDefault="00BC4E82">
      <w:pPr>
        <w:pStyle w:val="MSGENFONTSTYLENAMETEMPLATEROLENUMBERMSGENFONTSTYLENAMEBYROLETEXT21"/>
        <w:shd w:val="clear" w:color="auto" w:fill="auto"/>
        <w:spacing w:before="741" w:after="245" w:line="246" w:lineRule="exact"/>
        <w:ind w:firstLine="0"/>
        <w:jc w:val="both"/>
      </w:pPr>
      <w:r>
        <w:rPr>
          <w:rStyle w:val="MSGENFONTSTYLENAMETEMPLATEROLENUMBERMSGENFONTSTYLENAMEBYROLETEXT2"/>
          <w:color w:val="000000"/>
        </w:rPr>
        <w:t>The following people will see this form:</w:t>
      </w:r>
    </w:p>
    <w:p w:rsidR="00BC4E82" w:rsidP="00BC4E82" w:rsidRDefault="00BC4E82">
      <w:pPr>
        <w:pStyle w:val="MSGENFONTSTYLENAMETEMPLATEROLENUMBERMSGENFONTSTYLENAMEBYROLETEXT21"/>
        <w:numPr>
          <w:ilvl w:val="0"/>
          <w:numId w:val="2"/>
        </w:numPr>
        <w:shd w:val="clear" w:color="auto" w:fill="auto"/>
        <w:tabs>
          <w:tab w:val="left" w:pos="793"/>
        </w:tabs>
        <w:spacing w:before="0" w:line="240" w:lineRule="exact"/>
        <w:ind w:left="460" w:firstLine="0"/>
        <w:jc w:val="left"/>
      </w:pPr>
      <w:r>
        <w:rPr>
          <w:rStyle w:val="MSGENFONTSTYLENAMETEMPLATEROLENUMBERMSGENFONTSTYLENAMEBYROLETEXT2"/>
          <w:color w:val="000000"/>
        </w:rPr>
        <w:t>Monitoring Officer</w:t>
      </w:r>
    </w:p>
    <w:p w:rsidR="00BC4E82" w:rsidP="00BC4E82" w:rsidRDefault="00BC4E82">
      <w:pPr>
        <w:pStyle w:val="MSGENFONTSTYLENAMETEMPLATEROLENUMBERMSGENFONTSTYLENAMEBYROLETEXT21"/>
        <w:numPr>
          <w:ilvl w:val="0"/>
          <w:numId w:val="2"/>
        </w:numPr>
        <w:shd w:val="clear" w:color="auto" w:fill="auto"/>
        <w:tabs>
          <w:tab w:val="left" w:pos="793"/>
        </w:tabs>
        <w:spacing w:before="0" w:line="240" w:lineRule="exact"/>
        <w:ind w:left="460" w:firstLine="0"/>
        <w:jc w:val="left"/>
      </w:pPr>
      <w:r>
        <w:rPr>
          <w:rStyle w:val="MSGENFONTSTYLENAMETEMPLATEROLENUMBERMSGENFONTSTYLENAMEBYROLETEXT2"/>
          <w:color w:val="000000"/>
        </w:rPr>
        <w:t>An Independent Person appointed by the Council</w:t>
      </w:r>
    </w:p>
    <w:p w:rsidR="00BC4E82" w:rsidP="00BC4E82" w:rsidRDefault="00BC4E82">
      <w:pPr>
        <w:pStyle w:val="MSGENFONTSTYLENAMETEMPLATEROLENUMBERMSGENFONTSTYLENAMEBYROLETEXT21"/>
        <w:numPr>
          <w:ilvl w:val="0"/>
          <w:numId w:val="2"/>
        </w:numPr>
        <w:shd w:val="clear" w:color="auto" w:fill="auto"/>
        <w:tabs>
          <w:tab w:val="left" w:pos="793"/>
        </w:tabs>
        <w:spacing w:before="0" w:line="240" w:lineRule="exact"/>
        <w:ind w:left="460" w:firstLine="0"/>
        <w:jc w:val="left"/>
      </w:pPr>
      <w:r>
        <w:rPr>
          <w:rStyle w:val="MSGENFONTSTYLENAMETEMPLATEROLENUMBERMSGENFONTSTYLENAMEBYROLETEXT2"/>
          <w:color w:val="000000"/>
        </w:rPr>
        <w:t>The Member(s) being complained about</w:t>
      </w:r>
    </w:p>
    <w:p w:rsidR="00BC4E82" w:rsidP="00BC4E82" w:rsidRDefault="00BC4E82">
      <w:pPr>
        <w:pStyle w:val="MSGENFONTSTYLENAMETEMPLATEROLENUMBERMSGENFONTSTYLENAMEBYROLETEXT21"/>
        <w:numPr>
          <w:ilvl w:val="0"/>
          <w:numId w:val="2"/>
        </w:numPr>
        <w:shd w:val="clear" w:color="auto" w:fill="auto"/>
        <w:tabs>
          <w:tab w:val="left" w:pos="793"/>
        </w:tabs>
        <w:spacing w:before="0" w:line="240" w:lineRule="exact"/>
        <w:ind w:left="460" w:firstLine="0"/>
        <w:jc w:val="left"/>
      </w:pPr>
      <w:r>
        <w:rPr>
          <w:rStyle w:val="MSGENFONTSTYLENAMETEMPLATEROLENUMBERMSGENFONTSTYLENAMEBYROLETEXT2"/>
          <w:color w:val="000000"/>
        </w:rPr>
        <w:t>The Parish Clerk (if your complaint relates to a Parish Councillor acting in that capacity)</w:t>
      </w:r>
    </w:p>
    <w:p w:rsidR="00BC4E82" w:rsidP="00BC4E82" w:rsidRDefault="00BC4E82">
      <w:pPr>
        <w:pStyle w:val="MSGENFONTSTYLENAMETEMPLATEROLENUMBERMSGENFONTSTYLENAMEBYROLETEXT21"/>
        <w:numPr>
          <w:ilvl w:val="0"/>
          <w:numId w:val="2"/>
        </w:numPr>
        <w:shd w:val="clear" w:color="auto" w:fill="auto"/>
        <w:tabs>
          <w:tab w:val="left" w:pos="793"/>
        </w:tabs>
        <w:spacing w:before="0" w:line="240" w:lineRule="exact"/>
        <w:ind w:left="460" w:firstLine="0"/>
        <w:jc w:val="left"/>
        <w:rPr>
          <w:rStyle w:val="MSGENFONTSTYLENAMETEMPLATEROLENUMBERMSGENFONTSTYLENAMEBYROLETEXT2"/>
          <w:color w:val="000000"/>
        </w:rPr>
      </w:pPr>
      <w:r>
        <w:rPr>
          <w:rStyle w:val="MSGENFONTSTYLENAMETEMPLATEROLENUMBERMSGENFONTSTYLENAMEBYROLETEXT2"/>
          <w:color w:val="000000"/>
        </w:rPr>
        <w:t>Members of the Standards (Hearings and Assessment Sub-Committee)</w:t>
      </w:r>
    </w:p>
    <w:p w:rsidR="00BC4E82" w:rsidP="00BC4E82" w:rsidRDefault="00BC4E82">
      <w:pPr>
        <w:pStyle w:val="MSGENFONTSTYLENAMETEMPLATEROLENUMBERMSGENFONTSTYLENAMEBYROLETEXT21"/>
        <w:shd w:val="clear" w:color="auto" w:fill="auto"/>
        <w:tabs>
          <w:tab w:val="left" w:pos="793"/>
        </w:tabs>
        <w:spacing w:before="0" w:line="240" w:lineRule="exact"/>
        <w:ind w:left="460" w:firstLine="0"/>
        <w:jc w:val="left"/>
      </w:pPr>
    </w:p>
    <w:p w:rsidR="00BC4E82" w:rsidP="00BC4E82" w:rsidRDefault="00BC4E82">
      <w:pPr>
        <w:pStyle w:val="MSGENFONTSTYLENAMETEMPLATEROLENUMBERMSGENFONTSTYLENAMEBYROLETEXT21"/>
        <w:shd w:val="clear" w:color="auto" w:fill="auto"/>
        <w:spacing w:before="0" w:after="255" w:line="240" w:lineRule="exact"/>
        <w:ind w:firstLine="0"/>
        <w:jc w:val="left"/>
      </w:pPr>
      <w:r>
        <w:rPr>
          <w:rStyle w:val="MSGENFONTSTYLENAMETEMPLATEROLENUMBERMSGENFONTSTYLENAMEBYROLETEXT2"/>
          <w:color w:val="000000"/>
        </w:rPr>
        <w:t xml:space="preserve">If you have serious concerns about your contact details or details of your complaint being released, please complete </w:t>
      </w:r>
      <w:r>
        <w:rPr>
          <w:rStyle w:val="MSGENFONTSTYLENAMETEMPLATEROLENUMBERMSGENFONTSTYLENAMEBYROLETEXT2MSGENFONTSTYLEMODIFERBOLD1"/>
          <w:color w:val="000000"/>
        </w:rPr>
        <w:t xml:space="preserve">Section C </w:t>
      </w:r>
      <w:r>
        <w:rPr>
          <w:rStyle w:val="MSGENFONTSTYLENAMETEMPLATEROLENUMBERMSGENFONTSTYLENAMEBYROLETEXT2"/>
          <w:color w:val="000000"/>
        </w:rPr>
        <w:t>of this form and also discuss your reasons or concerns with the Council's Monitoring Officer.</w:t>
      </w:r>
    </w:p>
    <w:p w:rsidR="00BC4E82" w:rsidP="00BC4E82" w:rsidRDefault="00BC4E82">
      <w:pPr>
        <w:pStyle w:val="MSGENFONTSTYLENAMETEMPLATEROLENUMBERMSGENFONTSTYLENAMEBYROLETEXT21"/>
        <w:shd w:val="clear" w:color="auto" w:fill="auto"/>
        <w:spacing w:before="0" w:after="69" w:line="246" w:lineRule="exact"/>
        <w:ind w:left="740" w:hanging="740"/>
        <w:jc w:val="left"/>
      </w:pPr>
      <w:r>
        <w:rPr>
          <w:rStyle w:val="MSGENFONTSTYLENAMETEMPLATEROLENUMBERMSGENFONTSTYLENAMEBYROLETEXT2"/>
          <w:color w:val="000000"/>
        </w:rPr>
        <w:t>Please tell us which complainant type best describes you:</w:t>
      </w:r>
    </w:p>
    <w:p w:rsidR="00BC4E82" w:rsidP="00BC4E82" w:rsidRDefault="00BC4E82">
      <w:pPr>
        <w:pStyle w:val="MSGENFONTSTYLENAMETEMPLATEROLENUMBERMSGENFONTSTYLENAMEBYROLETEXT21"/>
        <w:shd w:val="clear" w:color="auto" w:fill="auto"/>
        <w:tabs>
          <w:tab w:val="left" w:pos="1071"/>
        </w:tabs>
        <w:spacing w:before="0" w:line="240" w:lineRule="auto"/>
        <w:ind w:left="740" w:firstLine="0"/>
        <w:jc w:val="both"/>
        <w:rPr>
          <w:rStyle w:val="MSGENFONTSTYLENAMETEMPLATEROLENUMBERMSGENFONTSTYLENAMEBYROLETEXT2"/>
          <w:color w:val="000000"/>
        </w:rPr>
      </w:pPr>
      <w:r w:rsidRPr="00AB4226">
        <w:rPr>
          <w:rStyle w:val="MSGENFONTSTYLENAMETEMPLATEROLENUMBERMSGENFONTSTYLENAMEBYROLETEXT20"/>
          <w:color w:val="000000"/>
          <w:sz w:val="48"/>
          <w:szCs w:val="48"/>
          <w:u w:val="none"/>
        </w:rPr>
        <w:t>□</w:t>
      </w:r>
      <w:r>
        <w:rPr>
          <w:rStyle w:val="MSGENFONTSTYLENAMETEMPLATEROLENUMBERMSGENFONTSTYLENAMEBYROLETEXT20"/>
          <w:color w:val="000000"/>
          <w:sz w:val="48"/>
          <w:szCs w:val="48"/>
          <w:u w:val="none"/>
        </w:rPr>
        <w:t xml:space="preserve"> </w:t>
      </w:r>
      <w:r>
        <w:rPr>
          <w:rStyle w:val="MSGENFONTSTYLENAMETEMPLATEROLENUMBERMSGENFONTSTYLENAMEBYROLETEXT2"/>
          <w:color w:val="000000"/>
        </w:rPr>
        <w:t xml:space="preserve"> A member of the public</w:t>
      </w:r>
    </w:p>
    <w:p w:rsidR="00BC4E82" w:rsidP="00BC4E82" w:rsidRDefault="00BC4E82">
      <w:pPr>
        <w:pStyle w:val="MSGENFONTSTYLENAMETEMPLATEROLENUMBERMSGENFONTSTYLENAMEBYROLETEXT21"/>
        <w:shd w:val="clear" w:color="auto" w:fill="auto"/>
        <w:tabs>
          <w:tab w:val="left" w:pos="1071"/>
        </w:tabs>
        <w:spacing w:before="0" w:line="240" w:lineRule="auto"/>
        <w:ind w:left="740" w:firstLine="0"/>
        <w:jc w:val="both"/>
        <w:rPr>
          <w:rStyle w:val="MSGENFONTSTYLENAMETEMPLATEROLENUMBERMSGENFONTSTYLENAMEBYROLETEXT2"/>
          <w:color w:val="000000"/>
        </w:rPr>
      </w:pPr>
      <w:r w:rsidRPr="00AB4226">
        <w:rPr>
          <w:rStyle w:val="MSGENFONTSTYLENAMETEMPLATEROLENUMBERMSGENFONTSTYLENAMEBYROLETEXT20"/>
          <w:color w:val="000000"/>
          <w:sz w:val="48"/>
          <w:szCs w:val="48"/>
          <w:u w:val="none"/>
        </w:rPr>
        <w:t>□</w:t>
      </w:r>
      <w:r>
        <w:rPr>
          <w:rStyle w:val="MSGENFONTSTYLENAMETEMPLATEROLENUMBERMSGENFONTSTYLENAMEBYROLETEXT20"/>
          <w:color w:val="000000"/>
          <w:sz w:val="48"/>
          <w:szCs w:val="48"/>
          <w:u w:val="none"/>
        </w:rPr>
        <w:t xml:space="preserve"> </w:t>
      </w:r>
      <w:r>
        <w:rPr>
          <w:rStyle w:val="MSGENFONTSTYLENAMETEMPLATEROLENUMBERMSGENFONTSTYLENAMEBYROLETEXT2"/>
          <w:color w:val="000000"/>
        </w:rPr>
        <w:t xml:space="preserve">An elected or co-opted Member of the Council </w:t>
      </w:r>
    </w:p>
    <w:p w:rsidR="00BC4E82" w:rsidP="00BC4E82" w:rsidRDefault="00BC4E82">
      <w:pPr>
        <w:pStyle w:val="MSGENFONTSTYLENAMETEMPLATEROLENUMBERMSGENFONTSTYLENAMEBYROLETEXT21"/>
        <w:shd w:val="clear" w:color="auto" w:fill="auto"/>
        <w:tabs>
          <w:tab w:val="left" w:pos="1071"/>
        </w:tabs>
        <w:spacing w:before="0" w:line="240" w:lineRule="auto"/>
        <w:ind w:left="740" w:firstLine="0"/>
        <w:jc w:val="both"/>
        <w:rPr>
          <w:rStyle w:val="MSGENFONTSTYLENAMETEMPLATEROLENUMBERMSGENFONTSTYLENAMEBYROLETEXT2"/>
          <w:color w:val="000000"/>
        </w:rPr>
      </w:pPr>
      <w:r w:rsidRPr="00AB4226">
        <w:rPr>
          <w:rStyle w:val="MSGENFONTSTYLENAMETEMPLATEROLENUMBERMSGENFONTSTYLENAMEBYROLETEXT20"/>
          <w:color w:val="000000"/>
          <w:sz w:val="48"/>
          <w:szCs w:val="48"/>
          <w:u w:val="none"/>
        </w:rPr>
        <w:t>□</w:t>
      </w:r>
      <w:r>
        <w:rPr>
          <w:rStyle w:val="MSGENFONTSTYLENAMETEMPLATEROLENUMBERMSGENFONTSTYLENAMEBYROLETEXT20"/>
          <w:color w:val="000000"/>
          <w:sz w:val="48"/>
          <w:szCs w:val="48"/>
          <w:u w:val="none"/>
        </w:rPr>
        <w:t xml:space="preserve"> </w:t>
      </w:r>
      <w:r>
        <w:rPr>
          <w:rStyle w:val="MSGENFONTSTYLENAMETEMPLATEROLENUMBERMSGENFONTSTYLENAMEBYROLETEXT2"/>
          <w:color w:val="000000"/>
        </w:rPr>
        <w:t>A Member of Parliament</w:t>
      </w:r>
    </w:p>
    <w:p w:rsidR="00BC4E82" w:rsidP="00BC4E82" w:rsidRDefault="00BC4E82">
      <w:pPr>
        <w:pStyle w:val="MSGENFONTSTYLENAMETEMPLATEROLENUMBERMSGENFONTSTYLENAMEBYROLETEXT21"/>
        <w:shd w:val="clear" w:color="auto" w:fill="auto"/>
        <w:tabs>
          <w:tab w:val="left" w:pos="1071"/>
        </w:tabs>
        <w:spacing w:before="0" w:line="240" w:lineRule="auto"/>
        <w:ind w:left="740" w:firstLine="0"/>
        <w:jc w:val="both"/>
      </w:pPr>
      <w:r w:rsidRPr="00AB4226">
        <w:rPr>
          <w:rStyle w:val="MSGENFONTSTYLENAMETEMPLATEROLENUMBERMSGENFONTSTYLENAMEBYROLETEXT20"/>
          <w:color w:val="000000"/>
          <w:sz w:val="48"/>
          <w:szCs w:val="48"/>
          <w:u w:val="none"/>
        </w:rPr>
        <w:t>□</w:t>
      </w:r>
      <w:r>
        <w:rPr>
          <w:rStyle w:val="MSGENFONTSTYLENAMETEMPLATEROLENUMBERMSGENFONTSTYLENAMEBYROLETEXT20"/>
          <w:color w:val="000000"/>
          <w:sz w:val="48"/>
          <w:szCs w:val="48"/>
          <w:u w:val="none"/>
        </w:rPr>
        <w:t xml:space="preserve"> </w:t>
      </w:r>
      <w:r>
        <w:rPr>
          <w:rStyle w:val="MSGENFONTSTYLENAMETEMPLATEROLENUMBERMSGENFONTSTYLENAMEBYROLETEXT2"/>
          <w:color w:val="000000"/>
        </w:rPr>
        <w:t>A Monitoring Officer</w:t>
      </w:r>
    </w:p>
    <w:p w:rsidR="00BC4E82" w:rsidP="00BC4E82" w:rsidRDefault="00BC4E82">
      <w:pPr>
        <w:pStyle w:val="MSGENFONTSTYLENAMETEMPLATEROLENUMBERMSGENFONTSTYLENAMEBYROLETEXT21"/>
        <w:shd w:val="clear" w:color="auto" w:fill="auto"/>
        <w:tabs>
          <w:tab w:val="left" w:pos="1071"/>
        </w:tabs>
        <w:spacing w:before="0" w:line="240" w:lineRule="auto"/>
        <w:ind w:left="740" w:firstLine="0"/>
        <w:jc w:val="both"/>
      </w:pPr>
      <w:r w:rsidRPr="00AB4226">
        <w:rPr>
          <w:rStyle w:val="MSGENFONTSTYLENAMETEMPLATEROLENUMBERMSGENFONTSTYLENAMEBYROLETEXT20"/>
          <w:color w:val="000000"/>
          <w:sz w:val="48"/>
          <w:szCs w:val="48"/>
          <w:u w:val="none"/>
        </w:rPr>
        <w:t>□</w:t>
      </w:r>
      <w:r>
        <w:rPr>
          <w:rStyle w:val="MSGENFONTSTYLENAMETEMPLATEROLENUMBERMSGENFONTSTYLENAMEBYROLETEXT20"/>
          <w:color w:val="000000"/>
          <w:sz w:val="48"/>
          <w:szCs w:val="48"/>
          <w:u w:val="none"/>
        </w:rPr>
        <w:t xml:space="preserve"> </w:t>
      </w:r>
      <w:r>
        <w:rPr>
          <w:rStyle w:val="MSGENFONTSTYLENAMETEMPLATEROLENUMBERMSGENFONTSTYLENAMEBYROLETEXT2"/>
          <w:color w:val="000000"/>
        </w:rPr>
        <w:t>Other Council employee, contractor or agent of the Council</w:t>
      </w:r>
    </w:p>
    <w:p w:rsidR="00BC4E82" w:rsidP="00BC4E82" w:rsidRDefault="00BC4E82">
      <w:pPr>
        <w:pStyle w:val="MSGENFONTSTYLENAMETEMPLATEROLENUMBERMSGENFONTSTYLENAMEBYROLETEXT21"/>
        <w:shd w:val="clear" w:color="auto" w:fill="auto"/>
        <w:tabs>
          <w:tab w:val="left" w:pos="4105"/>
        </w:tabs>
        <w:spacing w:before="0" w:after="810" w:line="240" w:lineRule="auto"/>
        <w:ind w:left="740" w:firstLine="0"/>
        <w:jc w:val="both"/>
        <w:rPr>
          <w:rStyle w:val="MSGENFONTSTYLENAMETEMPLATEROLENUMBERMSGENFONTSTYLENAMEBYROLETEXT2"/>
          <w:color w:val="000000"/>
        </w:rPr>
      </w:pPr>
      <w:r w:rsidRPr="00AB4226">
        <w:rPr>
          <w:rStyle w:val="MSGENFONTSTYLENAMETEMPLATEROLENUMBERMSGENFONTSTYLENAMEBYROLETEXT20"/>
          <w:color w:val="000000"/>
          <w:sz w:val="48"/>
          <w:szCs w:val="48"/>
          <w:u w:val="none"/>
        </w:rPr>
        <w:t>□</w:t>
      </w:r>
      <w:r>
        <w:rPr>
          <w:rStyle w:val="MSGENFONTSTYLENAMETEMPLATEROLENUMBERMSGENFONTSTYLENAMEBYROLETEXT20"/>
          <w:color w:val="000000"/>
          <w:sz w:val="48"/>
          <w:szCs w:val="48"/>
          <w:u w:val="none"/>
        </w:rPr>
        <w:t xml:space="preserve"> </w:t>
      </w:r>
      <w:r>
        <w:rPr>
          <w:rStyle w:val="MSGENFONTSTYLENAMETEMPLATEROLENUMBERMSGENFONTSTYLENAMEBYROLETEXT2"/>
          <w:color w:val="000000"/>
        </w:rPr>
        <w:t>Other – please state</w:t>
      </w:r>
    </w:p>
    <w:p w:rsidR="00BC4E82" w:rsidP="00BC4E82" w:rsidRDefault="00BC4E82">
      <w:pPr>
        <w:pStyle w:val="MSGENFONTSTYLENAMETEMPLATEROLENUMBERMSGENFONTSTYLENAMEBYROLETEXT21"/>
        <w:shd w:val="clear" w:color="auto" w:fill="auto"/>
        <w:tabs>
          <w:tab w:val="left" w:pos="1071"/>
        </w:tabs>
        <w:spacing w:before="0" w:line="240" w:lineRule="auto"/>
        <w:ind w:left="740" w:firstLine="0"/>
        <w:jc w:val="both"/>
      </w:pPr>
    </w:p>
    <w:p w:rsidR="00581B47" w:rsidRDefault="00581B47">
      <w:pPr>
        <w:pStyle w:val="MSGENFONTSTYLENAMETEMPLATEROLELEVELMSGENFONTSTYLENAMEBYROLEHEADING31"/>
        <w:keepNext/>
        <w:keepLines/>
        <w:shd w:val="clear" w:color="auto" w:fill="auto"/>
        <w:spacing w:before="0" w:line="246" w:lineRule="exact"/>
        <w:ind w:firstLine="0"/>
        <w:jc w:val="left"/>
      </w:pPr>
      <w:r>
        <w:rPr>
          <w:rStyle w:val="MSGENFONTSTYLENAMETEMPLATEROLELEVELMSGENFONTSTYLENAMEBYROLEHEADING3"/>
          <w:b/>
          <w:bCs/>
          <w:color w:val="000000"/>
        </w:rPr>
        <w:t>Only complete this next section if you are requesting that your identity or your</w:t>
      </w:r>
      <w:bookmarkEnd w:id="4"/>
    </w:p>
    <w:p w:rsidR="00581B47" w:rsidRDefault="00581B47">
      <w:pPr>
        <w:pStyle w:val="MSGENFONTSTYLENAMETEMPLATEROLENUMBERMSGENFONTSTYLENAMEBYROLETEXT30"/>
        <w:shd w:val="clear" w:color="auto" w:fill="auto"/>
        <w:spacing w:after="260" w:line="246" w:lineRule="exact"/>
      </w:pPr>
      <w:r>
        <w:rPr>
          <w:rStyle w:val="MSGENFONTSTYLENAMETEMPLATEROLENUMBERMSGENFONTSTYLENAMEBYROLETEXT3"/>
          <w:b/>
          <w:bCs/>
          <w:color w:val="000000"/>
        </w:rPr>
        <w:t>details are to be kept confidential</w:t>
      </w:r>
    </w:p>
    <w:tbl>
      <w:tblPr>
        <w:tblStyle w:val="TableGrid"/>
        <w:tblW w:w="0" w:type="auto"/>
        <w:tblInd w:w="760" w:type="dxa"/>
        <w:tblLook w:val="04A0" w:firstRow="1" w:lastRow="0" w:firstColumn="1" w:lastColumn="0" w:noHBand="0" w:noVBand="1"/>
      </w:tblPr>
      <w:tblGrid>
        <w:gridCol w:w="9176"/>
      </w:tblGrid>
      <w:tr w:rsidR="00DC4F84" w:rsidTr="009F1035">
        <w:tc>
          <w:tcPr>
            <w:tcW w:w="9176" w:type="dxa"/>
          </w:tcPr>
          <w:p w:rsidR="00DC4F84" w:rsidRDefault="00DC4F84">
            <w:pPr>
              <w:pStyle w:val="MSGENFONTSTYLENAMETEMPLATEROLENUMBERMSGENFONTSTYLENAMEBYROLETEXT21"/>
              <w:shd w:val="clear" w:color="auto" w:fill="auto"/>
              <w:spacing w:before="0" w:after="272" w:line="240" w:lineRule="exact"/>
              <w:ind w:firstLine="0"/>
              <w:jc w:val="left"/>
              <w:rPr>
                <w:rStyle w:val="MSGENFONTSTYLENAMETEMPLATEROLENUMBERMSGENFONTSTYLENAMEBYROLETEXT4"/>
                <w:color w:val="000000"/>
              </w:rPr>
            </w:pPr>
            <w:r>
              <w:rPr>
                <w:rStyle w:val="MSGENFONTSTYLENAMETEMPLATEROLENUMBERMSGENFONTSTYLENAMEBYROLETEXT4"/>
                <w:color w:val="000000"/>
              </w:rPr>
              <w:t>Please provide us with details of why you believe we should withhold your name and/or the details of your complaint.</w:t>
            </w:r>
          </w:p>
          <w:p w:rsidR="005825A0" w:rsidRDefault="005825A0">
            <w:pPr>
              <w:pStyle w:val="MSGENFONTSTYLENAMETEMPLATEROLENUMBERMSGENFONTSTYLENAMEBYROLETEXT21"/>
              <w:shd w:val="clear" w:color="auto" w:fill="auto"/>
              <w:spacing w:before="0" w:after="272" w:line="240" w:lineRule="exact"/>
              <w:ind w:firstLine="0"/>
              <w:jc w:val="left"/>
            </w:pPr>
          </w:p>
          <w:p w:rsidR="00813C2C" w:rsidRDefault="00813C2C">
            <w:pPr>
              <w:pStyle w:val="MSGENFONTSTYLENAMETEMPLATEROLENUMBERMSGENFONTSTYLENAMEBYROLETEXT21"/>
              <w:shd w:val="clear" w:color="auto" w:fill="auto"/>
              <w:spacing w:before="0" w:after="272" w:line="240" w:lineRule="exact"/>
              <w:ind w:firstLine="0"/>
              <w:jc w:val="left"/>
            </w:pPr>
          </w:p>
          <w:p w:rsidR="00BC4E82" w:rsidRDefault="00BC4E82">
            <w:pPr>
              <w:pStyle w:val="MSGENFONTSTYLENAMETEMPLATEROLENUMBERMSGENFONTSTYLENAMEBYROLETEXT21"/>
              <w:shd w:val="clear" w:color="auto" w:fill="auto"/>
              <w:spacing w:before="0" w:after="272" w:line="240" w:lineRule="exact"/>
              <w:ind w:firstLine="0"/>
              <w:jc w:val="left"/>
            </w:pPr>
          </w:p>
        </w:tc>
      </w:tr>
    </w:tbl>
    <w:p w:rsidR="00581B47" w:rsidRDefault="00581B47">
      <w:pPr>
        <w:pStyle w:val="MSGENFONTSTYLENAMETEMPLATEROLENUMBERMSGENFONTSTYLENAMEBYROLETEXT51"/>
        <w:shd w:val="clear" w:color="auto" w:fill="auto"/>
        <w:ind w:left="760"/>
      </w:pPr>
      <w:r>
        <w:rPr>
          <w:rStyle w:val="MSGENFONTSTYLENAMETEMPLATEROLENUMBERMSGENFONTSTYLENAMEBYROLETEXT50"/>
          <w:b/>
          <w:bCs/>
          <w:color w:val="000000"/>
        </w:rPr>
        <w:t>(Continue on separate sheet(s), as necessary)</w:t>
      </w:r>
    </w:p>
    <w:p w:rsidR="00BB1A5A" w:rsidP="00BB1A5A" w:rsidRDefault="00BB1A5A">
      <w:pPr>
        <w:pStyle w:val="MSGENFONTSTYLENAMETEMPLATEROLELEVELMSGENFONTSTYLENAMEBYROLEHEADING31"/>
        <w:keepNext/>
        <w:keepLines/>
        <w:numPr>
          <w:ilvl w:val="0"/>
          <w:numId w:val="1"/>
        </w:numPr>
        <w:shd w:val="clear" w:color="auto" w:fill="CCCCCC"/>
        <w:tabs>
          <w:tab w:val="left" w:pos="793"/>
        </w:tabs>
        <w:spacing w:before="0" w:after="241" w:line="246" w:lineRule="exact"/>
        <w:ind w:firstLine="0"/>
      </w:pPr>
      <w:bookmarkStart w:name="bookmark7" w:id="5"/>
      <w:r>
        <w:rPr>
          <w:rStyle w:val="MSGENFONTSTYLENAMETEMPLATEROLELEVELMSGENFONTSTYLENAMEBYROLEHEADING3"/>
          <w:b/>
          <w:bCs/>
          <w:color w:val="000000"/>
        </w:rPr>
        <w:t>Remedy sought</w:t>
      </w:r>
    </w:p>
    <w:p w:rsidR="00971C98" w:rsidP="009F1035" w:rsidRDefault="00971C98">
      <w:pPr>
        <w:pStyle w:val="MSGENFONTSTYLENAMETEMPLATEROLENUMBERMSGENFONTSTYLENAMEBYROLETEXT21"/>
        <w:shd w:val="clear" w:color="auto" w:fill="auto"/>
        <w:tabs>
          <w:tab w:val="left" w:pos="707"/>
        </w:tabs>
        <w:spacing w:before="0" w:after="260" w:line="240" w:lineRule="exact"/>
        <w:ind w:firstLine="0"/>
        <w:jc w:val="left"/>
      </w:pPr>
      <w:r>
        <w:rPr>
          <w:rStyle w:val="MSGENFONTSTYLENAMETEMPLATEROLENUMBERMSGENFONTSTYLENAMEBYROLETEXT2"/>
          <w:color w:val="000000"/>
        </w:rPr>
        <w:t>The sanctions available to a Standards Committee are governed by law.  In accordance with the Standards regime introduced by the Localism Act, 2011, these are:-</w:t>
      </w:r>
    </w:p>
    <w:p w:rsidR="00971C98" w:rsidP="00971C98"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pPr>
      <w:r>
        <w:rPr>
          <w:rStyle w:val="MSGENFONTSTYLENAMETEMPLATEROLENUMBERMSGENFONTSTYLENAMEBYROLETEXT2"/>
          <w:color w:val="000000"/>
        </w:rPr>
        <w:t>censure the Respondent;</w:t>
      </w:r>
    </w:p>
    <w:p w:rsidR="00971C98" w:rsidP="00971C98"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pPr>
      <w:r>
        <w:rPr>
          <w:rStyle w:val="MSGENFONTSTYLENAMETEMPLATEROLENUMBERMSGENFONTSTYLENAMEBYROLETEXT2"/>
          <w:color w:val="000000"/>
        </w:rPr>
        <w:t>request the Respondent to submit a written apology in a form specified by the Sub-Committee;</w:t>
      </w:r>
    </w:p>
    <w:p w:rsidR="00971C98" w:rsidP="00971C98"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pPr>
      <w:r>
        <w:rPr>
          <w:rStyle w:val="MSGENFONTSTYLENAMETEMPLATEROLENUMBERMSGENFONTSTYLENAMEBYROLETEXT2"/>
          <w:color w:val="000000"/>
        </w:rPr>
        <w:t>request the Respondent to undertake such training as the Sub-Committee considers to be appropriate;</w:t>
      </w:r>
    </w:p>
    <w:p w:rsidR="00971C98" w:rsidP="00971C98"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pPr>
      <w:r>
        <w:rPr>
          <w:rStyle w:val="MSGENFONTSTYLENAMETEMPLATEROLENUMBERMSGENFONTSTYLENAMEBYROLETEXT2"/>
          <w:color w:val="000000"/>
        </w:rPr>
        <w:t>request that the Respondent participates in such conciliation as the Sub- Committee considers appropriate;</w:t>
      </w:r>
    </w:p>
    <w:p w:rsidR="00971C98" w:rsidP="00971C98"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pPr>
      <w:r>
        <w:rPr>
          <w:rStyle w:val="MSGENFONTSTYLENAMETEMPLATEROLENUMBERMSGENFONTSTYLENAMEBYROLETEXT2"/>
          <w:color w:val="000000"/>
        </w:rPr>
        <w:t>report to the relevant Council on the outcome of the hearing with an appropriate recommendation;</w:t>
      </w:r>
    </w:p>
    <w:p w:rsidR="00971C98" w:rsidP="00971C98"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pPr>
      <w:r>
        <w:rPr>
          <w:rStyle w:val="MSGENFONTSTYLENAMETEMPLATEROLENUMBERMSGENFONTSTYLENAMEBYROLETEXT2"/>
          <w:color w:val="000000"/>
        </w:rPr>
        <w:t>advise the Leader of the Council and/or Leader of the Political Group to which the person belongs, of the outcome of the hearing in order that they can consider whether, and if so what appropriate disciplinary or other action should be taken;</w:t>
      </w:r>
    </w:p>
    <w:p w:rsidR="00BC4E82" w:rsidP="00BC4E82"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pPr>
      <w:r>
        <w:rPr>
          <w:rStyle w:val="MSGENFONTSTYLENAMETEMPLATEROLENUMBERMSGENFONTSTYLENAMEBYROLETEXT2"/>
          <w:color w:val="000000"/>
        </w:rPr>
        <w:t>issue a press release setting out the outcome of the hearing;</w:t>
      </w:r>
    </w:p>
    <w:p w:rsidRPr="00BC4E82" w:rsidR="00971C98" w:rsidP="00BC4E82" w:rsidRDefault="00971C98">
      <w:pPr>
        <w:pStyle w:val="MSGENFONTSTYLENAMETEMPLATEROLENUMBERMSGENFONTSTYLENAMEBYROLETEXT21"/>
        <w:numPr>
          <w:ilvl w:val="0"/>
          <w:numId w:val="2"/>
        </w:numPr>
        <w:shd w:val="clear" w:color="auto" w:fill="auto"/>
        <w:tabs>
          <w:tab w:val="left" w:pos="1466"/>
        </w:tabs>
        <w:spacing w:before="0" w:line="240" w:lineRule="exact"/>
        <w:ind w:left="1480" w:hanging="380"/>
        <w:jc w:val="left"/>
        <w:rPr>
          <w:rStyle w:val="MSGENFONTSTYLENAMETEMPLATEROLENUMBERMSGENFONTSTYLENAMEBYROLETEXT2"/>
        </w:rPr>
      </w:pPr>
      <w:r w:rsidRPr="00BC4E82">
        <w:rPr>
          <w:rStyle w:val="MSGENFONTSTYLENAMETEMPLATEROLENUMBERMSGENFONTSTYLENAMEBYROLETEXT2"/>
          <w:color w:val="000000"/>
        </w:rPr>
        <w:t>such other sanction as may be permitted under the law.</w:t>
      </w:r>
    </w:p>
    <w:p w:rsidR="00971C98" w:rsidP="00971C98" w:rsidRDefault="00971C98">
      <w:pPr>
        <w:widowControl/>
        <w:rPr>
          <w:rStyle w:val="MSGENFONTSTYLENAMETEMPLATEROLENUMBERMSGENFONTSTYLENAMEBYROLETEXT2"/>
        </w:rPr>
      </w:pPr>
    </w:p>
    <w:p w:rsidRPr="009F1035" w:rsidR="00BB1A5A" w:rsidP="00BB1A5A" w:rsidRDefault="00BB1A5A">
      <w:pPr>
        <w:pStyle w:val="MSGENFONTSTYLENAMETEMPLATEROLENUMBERMSGENFONTSTYLENAMEBYROLETEXT21"/>
        <w:shd w:val="clear" w:color="auto" w:fill="auto"/>
        <w:tabs>
          <w:tab w:val="left" w:pos="1110"/>
        </w:tabs>
        <w:spacing w:before="0" w:line="246" w:lineRule="exact"/>
        <w:ind w:firstLine="0"/>
        <w:jc w:val="left"/>
        <w:rPr>
          <w:rStyle w:val="MSGENFONTSTYLENAMETEMPLATEROLENUMBERMSGENFONTSTYLENAMEBYROLETEXT2"/>
          <w:color w:val="000000"/>
          <w:sz w:val="20"/>
          <w:szCs w:val="20"/>
        </w:rPr>
      </w:pPr>
      <w:r w:rsidRPr="00DC4F84">
        <w:rPr>
          <w:rStyle w:val="MSGENFONTSTYLENAMETEMPLATEROLENUMBERMSGENFONTSTYLENAMEBYROLETEXT2"/>
          <w:color w:val="000000"/>
        </w:rPr>
        <w:t>Please indicate the remedy or remedies you are looking for or hoping to achieve by this</w:t>
      </w:r>
      <w:r>
        <w:rPr>
          <w:rStyle w:val="MSGENFONTSTYLENAMETEMPLATEROLENUMBERMSGENFONTSTYLENAMEBYROLETEXT2"/>
          <w:color w:val="000000"/>
        </w:rPr>
        <w:t xml:space="preserve"> complaint.</w:t>
      </w:r>
    </w:p>
    <w:p w:rsidR="00BB1A5A" w:rsidP="00BB1A5A" w:rsidRDefault="00BB1A5A">
      <w:pPr>
        <w:pStyle w:val="MSGENFONTSTYLENAMETEMPLATEROLENUMBERMSGENFONTSTYLENAMEBYROLETEXT21"/>
        <w:shd w:val="clear" w:color="auto" w:fill="auto"/>
        <w:tabs>
          <w:tab w:val="left" w:pos="1110"/>
        </w:tabs>
        <w:spacing w:before="0" w:line="246" w:lineRule="exact"/>
        <w:ind w:firstLine="0"/>
        <w:jc w:val="left"/>
        <w:rPr>
          <w:rStyle w:val="MSGENFONTSTYLENAMETEMPLATEROLENUMBERMSGENFONTSTYLENAMEBYROLETEXT4"/>
          <w:color w:val="000000"/>
        </w:rPr>
      </w:pPr>
    </w:p>
    <w:tbl>
      <w:tblPr>
        <w:tblStyle w:val="TableGrid"/>
        <w:tblW w:w="0" w:type="auto"/>
        <w:tblLook w:val="04A0" w:firstRow="1" w:lastRow="0" w:firstColumn="1" w:lastColumn="0" w:noHBand="0" w:noVBand="1"/>
      </w:tblPr>
      <w:tblGrid>
        <w:gridCol w:w="9936"/>
      </w:tblGrid>
      <w:tr w:rsidR="00BB1A5A" w:rsidTr="00674EA3">
        <w:trPr>
          <w:trHeight w:val="1975"/>
        </w:trPr>
        <w:tc>
          <w:tcPr>
            <w:tcW w:w="9936" w:type="dxa"/>
          </w:tcPr>
          <w:p w:rsidR="00BB1A5A" w:rsidP="00BB1A5A" w:rsidRDefault="00BB1A5A">
            <w:pPr>
              <w:pStyle w:val="MSGENFONTSTYLENAMETEMPLATEROLENUMBERMSGENFONTSTYLENAMEBYROLETEXT21"/>
              <w:shd w:val="clear" w:color="auto" w:fill="auto"/>
              <w:tabs>
                <w:tab w:val="left" w:pos="1110"/>
              </w:tabs>
              <w:spacing w:before="0" w:after="379" w:line="240" w:lineRule="exact"/>
              <w:ind w:firstLine="0"/>
              <w:jc w:val="left"/>
              <w:rPr>
                <w:rStyle w:val="MSGENFONTSTYLENAMETEMPLATEROLENUMBERMSGENFONTSTYLENAMEBYROLETEXT4"/>
                <w:color w:val="000000"/>
              </w:rPr>
            </w:pPr>
          </w:p>
          <w:p w:rsidR="00813C2C" w:rsidP="00BB1A5A" w:rsidRDefault="00813C2C">
            <w:pPr>
              <w:pStyle w:val="MSGENFONTSTYLENAMETEMPLATEROLENUMBERMSGENFONTSTYLENAMEBYROLETEXT21"/>
              <w:shd w:val="clear" w:color="auto" w:fill="auto"/>
              <w:tabs>
                <w:tab w:val="left" w:pos="1110"/>
              </w:tabs>
              <w:spacing w:before="0" w:after="379" w:line="240" w:lineRule="exact"/>
              <w:ind w:firstLine="0"/>
              <w:jc w:val="left"/>
              <w:rPr>
                <w:rStyle w:val="MSGENFONTSTYLENAMETEMPLATEROLENUMBERMSGENFONTSTYLENAMEBYROLETEXT4"/>
                <w:color w:val="000000"/>
              </w:rPr>
            </w:pPr>
          </w:p>
          <w:p w:rsidR="00BC4E82" w:rsidP="00BB1A5A" w:rsidRDefault="00BC4E82">
            <w:pPr>
              <w:pStyle w:val="MSGENFONTSTYLENAMETEMPLATEROLENUMBERMSGENFONTSTYLENAMEBYROLETEXT21"/>
              <w:shd w:val="clear" w:color="auto" w:fill="auto"/>
              <w:tabs>
                <w:tab w:val="left" w:pos="1110"/>
              </w:tabs>
              <w:spacing w:before="0" w:after="379" w:line="240" w:lineRule="exact"/>
              <w:ind w:firstLine="0"/>
              <w:jc w:val="left"/>
              <w:rPr>
                <w:rStyle w:val="MSGENFONTSTYLENAMETEMPLATEROLENUMBERMSGENFONTSTYLENAMEBYROLETEXT4"/>
                <w:color w:val="000000"/>
              </w:rPr>
            </w:pPr>
          </w:p>
          <w:p w:rsidR="00BB1A5A" w:rsidP="00674EA3" w:rsidRDefault="00BB1A5A">
            <w:pPr>
              <w:pStyle w:val="MSGENFONTSTYLENAMETEMPLATEROLENUMBERMSGENFONTSTYLENAMEBYROLETEXT51"/>
              <w:shd w:val="clear" w:color="auto" w:fill="auto"/>
              <w:ind w:left="760"/>
              <w:rPr>
                <w:rStyle w:val="MSGENFONTSTYLENAMETEMPLATEROLENUMBERMSGENFONTSTYLENAMEBYROLETEXT50"/>
                <w:b/>
                <w:bCs/>
                <w:color w:val="000000"/>
              </w:rPr>
            </w:pPr>
            <w:r>
              <w:rPr>
                <w:rStyle w:val="MSGENFONTSTYLENAMETEMPLATEROLENUMBERMSGENFONTSTYLENAMEBYROLETEXT50"/>
                <w:b/>
                <w:bCs/>
                <w:color w:val="000000"/>
              </w:rPr>
              <w:t>(Continue on se</w:t>
            </w:r>
            <w:r w:rsidR="00674EA3">
              <w:rPr>
                <w:rStyle w:val="MSGENFONTSTYLENAMETEMPLATEROLENUMBERMSGENFONTSTYLENAMEBYROLETEXT50"/>
                <w:b/>
                <w:bCs/>
                <w:color w:val="000000"/>
              </w:rPr>
              <w:t>p</w:t>
            </w:r>
            <w:r>
              <w:rPr>
                <w:rStyle w:val="MSGENFONTSTYLENAMETEMPLATEROLENUMBERMSGENFONTSTYLENAMEBYROLETEXT50"/>
                <w:b/>
                <w:bCs/>
                <w:color w:val="000000"/>
              </w:rPr>
              <w:t>arate sheet(s), as necessary)</w:t>
            </w:r>
          </w:p>
          <w:p w:rsidR="00674EA3" w:rsidP="00674EA3" w:rsidRDefault="00674EA3">
            <w:pPr>
              <w:pStyle w:val="MSGENFONTSTYLENAMETEMPLATEROLENUMBERMSGENFONTSTYLENAMEBYROLETEXT51"/>
              <w:shd w:val="clear" w:color="auto" w:fill="auto"/>
              <w:ind w:left="760"/>
              <w:rPr>
                <w:rStyle w:val="MSGENFONTSTYLENAMETEMPLATEROLENUMBERMSGENFONTSTYLENAMEBYROLETEXT4"/>
                <w:color w:val="000000"/>
              </w:rPr>
            </w:pPr>
          </w:p>
        </w:tc>
      </w:tr>
      <w:bookmarkEnd w:id="5"/>
    </w:tbl>
    <w:p w:rsidR="00581B47" w:rsidP="00813C2C" w:rsidRDefault="00581B47">
      <w:pPr>
        <w:pStyle w:val="MSGENFONTSTYLENAMETEMPLATEROLELEVELMSGENFONTSTYLENAMEBYROLEHEADING31"/>
        <w:keepNext/>
        <w:keepLines/>
        <w:shd w:val="clear" w:color="auto" w:fill="CCCCCC"/>
        <w:tabs>
          <w:tab w:val="left" w:pos="705"/>
        </w:tabs>
        <w:spacing w:before="0" w:after="245" w:line="246" w:lineRule="exact"/>
        <w:ind w:firstLine="0"/>
        <w:jc w:val="left"/>
      </w:pPr>
    </w:p>
    <w:sectPr w:rsidR="00581B47">
      <w:headerReference w:type="default" r:id="rId10"/>
      <w:footerReference w:type="default" r:id="rId11"/>
      <w:headerReference w:type="first" r:id="rId12"/>
      <w:footerReference w:type="first" r:id="rId13"/>
      <w:pgSz w:w="12178" w:h="16838"/>
      <w:pgMar w:top="908" w:right="894" w:bottom="1765" w:left="15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F5" w:rsidRDefault="005315F5">
      <w:r>
        <w:separator/>
      </w:r>
    </w:p>
  </w:endnote>
  <w:endnote w:type="continuationSeparator" w:id="0">
    <w:p w:rsidR="005315F5" w:rsidRDefault="0053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47" w:rsidRDefault="00EA6C1A">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3816350</wp:posOffset>
              </wp:positionH>
              <wp:positionV relativeFrom="page">
                <wp:posOffset>10251440</wp:posOffset>
              </wp:positionV>
              <wp:extent cx="90805" cy="116840"/>
              <wp:effectExtent l="0" t="254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B47" w:rsidRDefault="00581B47">
                          <w:pPr>
                            <w:pStyle w:val="MSGENFONTSTYLENAMETEMPLATEROLEMSGENFONTSTYLENAMEBYROLERUNNINGTITLE1"/>
                            <w:shd w:val="clear" w:color="auto" w:fill="auto"/>
                            <w:spacing w:line="240" w:lineRule="auto"/>
                          </w:pPr>
                          <w:r>
                            <w:rPr>
                              <w:rStyle w:val="MSGENFONTSTYLENAMETEMPLATEROLEMSGENFONTSTYLENAMEBYROLERUNNINGTITLE0"/>
                              <w:color w:val="000000"/>
                            </w:rPr>
                            <w:t>-</w:t>
                          </w:r>
                          <w:r>
                            <w:fldChar w:fldCharType="begin"/>
                          </w:r>
                          <w:r>
                            <w:instrText xml:space="preserve"> PAGE \* MERGEFORMAT </w:instrText>
                          </w:r>
                          <w:r>
                            <w:fldChar w:fldCharType="separate"/>
                          </w:r>
                          <w:r w:rsidR="00EA6C1A" w:rsidRPr="00EA6C1A">
                            <w:rPr>
                              <w:rStyle w:val="MSGENFONTSTYLENAMETEMPLATEROLEMSGENFONTSTYLENAMEBYROLERUNNINGTITLEMSGENFONTSTYLEMODIFERSIZE8"/>
                              <w:noProof/>
                              <w:color w:val="000000"/>
                            </w:rPr>
                            <w:t>1</w:t>
                          </w:r>
                          <w:r>
                            <w:fldChar w:fldCharType="end"/>
                          </w:r>
                          <w:r>
                            <w:rPr>
                              <w:rStyle w:val="MSGENFONTSTYLENAMETEMPLATEROLEMSGENFONTSTYLENAMEBYROLERUNNINGTITLE0"/>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5pt;margin-top:807.2pt;width:7.15pt;height:9.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" filled="f" stroked="f">
              <v:textbox style="mso-fit-shape-to-text:t" inset="0,0,0,0">
                <w:txbxContent>
                  <w:p w:rsidR="00581B47" w:rsidRDefault="00581B47">
                    <w:pPr>
                      <w:pStyle w:val="MSGENFONTSTYLENAMETEMPLATEROLEMSGENFONTSTYLENAMEBYROLERUNNINGTITLE1"/>
                      <w:shd w:val="clear" w:color="auto" w:fill="auto"/>
                      <w:spacing w:line="240" w:lineRule="auto"/>
                    </w:pPr>
                    <w:r>
                      <w:rPr>
                        <w:rStyle w:val="MSGENFONTSTYLENAMETEMPLATEROLEMSGENFONTSTYLENAMEBYROLERUNNINGTITLE0"/>
                        <w:color w:val="000000"/>
                      </w:rPr>
                      <w:t>-</w:t>
                    </w:r>
                    <w:r>
                      <w:fldChar w:fldCharType="begin"/>
                    </w:r>
                    <w:r>
                      <w:instrText xml:space="preserve"> PAGE \* MERGEFORMAT </w:instrText>
                    </w:r>
                    <w:r>
                      <w:fldChar w:fldCharType="separate"/>
                    </w:r>
                    <w:r w:rsidR="00EA6C1A" w:rsidRPr="00EA6C1A">
                      <w:rPr>
                        <w:rStyle w:val="MSGENFONTSTYLENAMETEMPLATEROLEMSGENFONTSTYLENAMEBYROLERUNNINGTITLEMSGENFONTSTYLEMODIFERSIZE8"/>
                        <w:noProof/>
                        <w:color w:val="000000"/>
                      </w:rPr>
                      <w:t>1</w:t>
                    </w:r>
                    <w:r>
                      <w:fldChar w:fldCharType="end"/>
                    </w:r>
                    <w:r>
                      <w:rPr>
                        <w:rStyle w:val="MSGENFONTSTYLENAMETEMPLATEROLEMSGENFONTSTYLENAMEBYROLERUNNINGTITLE0"/>
                        <w:color w:val="00000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47" w:rsidRDefault="00581B47">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F5" w:rsidRDefault="005315F5">
      <w:r>
        <w:separator/>
      </w:r>
    </w:p>
  </w:footnote>
  <w:footnote w:type="continuationSeparator" w:id="0">
    <w:p w:rsidR="005315F5" w:rsidRDefault="0053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47" w:rsidRDefault="00581B47">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47" w:rsidRDefault="00581B47">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 w15:restartNumberingAfterBreak="0">
    <w:nsid w:val="31553B31"/>
    <w:multiLevelType w:val="hybridMultilevel"/>
    <w:tmpl w:val="6EE85918"/>
    <w:lvl w:ilvl="0" w:tplc="90CA2CEA">
      <w:start w:val="1"/>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26"/>
    <w:rsid w:val="000144F4"/>
    <w:rsid w:val="000D3047"/>
    <w:rsid w:val="000E027A"/>
    <w:rsid w:val="00107B52"/>
    <w:rsid w:val="002C20B0"/>
    <w:rsid w:val="00434C1C"/>
    <w:rsid w:val="004374EF"/>
    <w:rsid w:val="004A0AEB"/>
    <w:rsid w:val="004F5EF3"/>
    <w:rsid w:val="005315F5"/>
    <w:rsid w:val="00581B47"/>
    <w:rsid w:val="005825A0"/>
    <w:rsid w:val="00637C7F"/>
    <w:rsid w:val="00674EA3"/>
    <w:rsid w:val="00721D79"/>
    <w:rsid w:val="00805EBF"/>
    <w:rsid w:val="00813C2C"/>
    <w:rsid w:val="00865DB4"/>
    <w:rsid w:val="008843D4"/>
    <w:rsid w:val="00971C98"/>
    <w:rsid w:val="009F1035"/>
    <w:rsid w:val="00AB4226"/>
    <w:rsid w:val="00B91A80"/>
    <w:rsid w:val="00BB1A5A"/>
    <w:rsid w:val="00BC4E82"/>
    <w:rsid w:val="00BE0DEB"/>
    <w:rsid w:val="00C66241"/>
    <w:rsid w:val="00D96941"/>
    <w:rsid w:val="00DA6649"/>
    <w:rsid w:val="00DC4F84"/>
    <w:rsid w:val="00E71B54"/>
    <w:rsid w:val="00E81E4A"/>
    <w:rsid w:val="00EA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673A85D0-1C39-4DF7-809F-0BDBE73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Pr>
      <w:rFonts w:ascii="Arial" w:hAnsi="Arial" w:cs="Arial"/>
      <w:b/>
      <w:bCs/>
      <w:sz w:val="38"/>
      <w:szCs w:val="38"/>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1"/>
    <w:uiPriority w:val="99"/>
    <w:locked/>
    <w:rPr>
      <w:rFonts w:ascii="Arial" w:hAnsi="Arial" w:cs="Arial"/>
      <w:sz w:val="8"/>
      <w:szCs w:val="8"/>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Pr>
      <w:rFonts w:ascii="Arial" w:hAnsi="Arial" w:cs="Arial"/>
      <w:sz w:val="8"/>
      <w:szCs w:val="8"/>
      <w:u w:val="none"/>
    </w:rPr>
  </w:style>
  <w:style w:type="character" w:customStyle="1" w:styleId="MSGENFONTSTYLENAMETEMPLATEROLEMSGENFONTSTYLENAMEBYROLERUNNINGTITLEMSGENFONTSTYLEMODIFERSIZE8">
    <w:name w:val="MSG_EN_FONT_STYLE_NAME_TEMPLATE_ROLE MSG_EN_FONT_STYLE_NAME_BY_ROLE_RUNNING_TITLE + MSG_EN_FONT_STYLE_MODIFER_SIZE 8"/>
    <w:basedOn w:val="MSGENFONTSTYLENAMETEMPLATEROLEMSGENFONTSTYLENAMEBYROLERUNNINGTITLE"/>
    <w:uiPriority w:val="99"/>
    <w:rPr>
      <w:rFonts w:ascii="Arial" w:hAnsi="Arial" w:cs="Arial"/>
      <w:sz w:val="16"/>
      <w:szCs w:val="16"/>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locked/>
    <w:rPr>
      <w:rFonts w:ascii="Arial" w:hAnsi="Arial" w:cs="Arial"/>
      <w:b/>
      <w:bCs/>
      <w:sz w:val="30"/>
      <w:szCs w:val="30"/>
      <w:u w:val="none"/>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locked/>
    <w:rPr>
      <w:rFonts w:ascii="Arial" w:hAnsi="Arial" w:cs="Arial"/>
      <w:b/>
      <w:bCs/>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Pr>
      <w:rFonts w:ascii="Arial" w:hAnsi="Arial" w:cs="Arial"/>
      <w:b/>
      <w:bCs/>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Pr>
      <w:rFonts w:ascii="Arial" w:hAnsi="Arial" w:cs="Arial"/>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uiPriority w:val="99"/>
    <w:rPr>
      <w:rFonts w:ascii="Arial" w:hAnsi="Arial" w:cs="Arial"/>
      <w:b/>
      <w:bCs/>
      <w:sz w:val="22"/>
      <w:szCs w:val="22"/>
      <w:u w:val="none"/>
    </w:rPr>
  </w:style>
  <w:style w:type="character" w:customStyle="1" w:styleId="MSGENFONTSTYLENAMETEMPLATEROLENUMBERMSGENFONTSTYLENAMEBYROLETEXT2MSGENFONTSTYLEMODIFERBOLD1">
    <w:name w:val="MSG_EN_FONT_STYLE_NAME_TEMPLATE_ROLE_NUMBER MSG_EN_FONT_STYLE_NAME_BY_ROLE_TEXT 2 + MSG_EN_FONT_STYLE_MODIFER_BOLD1"/>
    <w:basedOn w:val="MSGENFONTSTYLENAMETEMPLATEROLENUMBERMSGENFONTSTYLENAMEBYROLETEXT2"/>
    <w:uiPriority w:val="99"/>
    <w:rPr>
      <w:rFonts w:ascii="Arial" w:hAnsi="Arial" w:cs="Arial"/>
      <w:b/>
      <w:bCs/>
      <w:sz w:val="22"/>
      <w:szCs w:val="22"/>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Pr>
      <w:rFonts w:ascii="Arial" w:hAnsi="Arial" w:cs="Arial"/>
      <w:sz w:val="22"/>
      <w:szCs w:val="22"/>
      <w:u w:val="single"/>
    </w:rPr>
  </w:style>
  <w:style w:type="character" w:customStyle="1" w:styleId="MSGENFONTSTYLENAMETEMPLATEROLENUMBERMSGENFONTSTYLENAMEBYROLETEXT2MSGENFONTSTYLEMODIFERSIZE15">
    <w:name w:val="MSG_EN_FONT_STYLE_NAME_TEMPLATE_ROLE_NUMBER MSG_EN_FONT_STYLE_NAME_BY_ROLE_TEXT 2 + MSG_EN_FONT_STYLE_MODIFER_SIZE 15"/>
    <w:aliases w:val="MSG_EN_FONT_STYLE_MODIFER_SCALING 50"/>
    <w:basedOn w:val="MSGENFONTSTYLENAMETEMPLATEROLENUMBERMSGENFONTSTYLENAMEBYROLETEXT2"/>
    <w:uiPriority w:val="99"/>
    <w:rPr>
      <w:rFonts w:ascii="Arial" w:hAnsi="Arial" w:cs="Arial"/>
      <w:w w:val="50"/>
      <w:sz w:val="30"/>
      <w:szCs w:val="30"/>
      <w:u w:val="singl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uiPriority w:val="99"/>
    <w:rPr>
      <w:rFonts w:ascii="Arial" w:hAnsi="Arial" w:cs="Arial"/>
      <w:b/>
      <w:bCs/>
      <w:sz w:val="22"/>
      <w:szCs w:val="22"/>
      <w:u w:val="single"/>
    </w:rPr>
  </w:style>
  <w:style w:type="character" w:customStyle="1" w:styleId="MSGENFONTSTYLENAMETEMPLATEROLENUMBERMSGENFONTSTYLENAMEBYROLETEXT23">
    <w:name w:val="MSG_EN_FONT_STYLE_NAME_TEMPLATE_ROLE_NUMBER MSG_EN_FONT_STYLE_NAME_BY_ROLE_TEXT 23"/>
    <w:basedOn w:val="MSGENFONTSTYLENAMETEMPLATEROLENUMBERMSGENFONTSTYLENAMEBYROLETEXT2"/>
    <w:uiPriority w:val="99"/>
    <w:rPr>
      <w:rFonts w:ascii="Arial" w:hAnsi="Arial" w:cs="Arial"/>
      <w:color w:val="0000FF"/>
      <w:sz w:val="22"/>
      <w:szCs w:val="22"/>
      <w:u w:val="none"/>
    </w:rPr>
  </w:style>
  <w:style w:type="character" w:customStyle="1" w:styleId="MSGENFONTSTYLENAMETEMPLATEROLEMSGENFONTSTYLENAMEBYROLERUNNINGTITLEMSGENFONTSTYLEMODIFERSIZE85">
    <w:name w:val="MSG_EN_FONT_STYLE_NAME_TEMPLATE_ROLE MSG_EN_FONT_STYLE_NAME_BY_ROLE_RUNNING_TITLE + MSG_EN_FONT_STYLE_MODIFER_SIZE 8.5"/>
    <w:basedOn w:val="MSGENFONTSTYLENAMETEMPLATEROLEMSGENFONTSTYLENAMEBYROLERUNNINGTITLE"/>
    <w:uiPriority w:val="99"/>
    <w:rPr>
      <w:rFonts w:ascii="Arial" w:hAnsi="Arial" w:cs="Arial"/>
      <w:sz w:val="17"/>
      <w:szCs w:val="17"/>
      <w:u w:val="none"/>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uiPriority w:val="99"/>
    <w:rPr>
      <w:rFonts w:ascii="Arial" w:hAnsi="Arial" w:cs="Arial"/>
      <w:sz w:val="22"/>
      <w:szCs w:val="22"/>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locked/>
    <w:rPr>
      <w:rFonts w:ascii="Arial" w:hAnsi="Arial" w:cs="Arial"/>
      <w:sz w:val="20"/>
      <w:szCs w:val="2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1"/>
    <w:uiPriority w:val="99"/>
    <w:locked/>
    <w:rPr>
      <w:rFonts w:ascii="Arial" w:hAnsi="Arial" w:cs="Arial"/>
      <w:b/>
      <w:bCs/>
      <w:sz w:val="20"/>
      <w:szCs w:val="20"/>
      <w:u w:val="none"/>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uiPriority w:val="99"/>
    <w:rPr>
      <w:rFonts w:ascii="Arial" w:hAnsi="Arial" w:cs="Arial"/>
      <w:b/>
      <w:bCs/>
      <w:sz w:val="20"/>
      <w:szCs w:val="20"/>
      <w:u w:val="singl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pPr>
      <w:shd w:val="clear" w:color="auto" w:fill="FFFFFF"/>
      <w:spacing w:after="240" w:line="424" w:lineRule="exact"/>
      <w:outlineLvl w:val="0"/>
    </w:pPr>
    <w:rPr>
      <w:rFonts w:ascii="Arial" w:hAnsi="Arial" w:cs="Arial"/>
      <w:b/>
      <w:bCs/>
      <w:color w:val="auto"/>
      <w:sz w:val="38"/>
      <w:szCs w:val="38"/>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pPr>
      <w:shd w:val="clear" w:color="auto" w:fill="FFFFFF"/>
      <w:spacing w:line="178" w:lineRule="exact"/>
    </w:pPr>
    <w:rPr>
      <w:rFonts w:ascii="Arial" w:hAnsi="Arial" w:cs="Arial"/>
      <w:color w:val="auto"/>
      <w:sz w:val="8"/>
      <w:szCs w:val="8"/>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pPr>
      <w:shd w:val="clear" w:color="auto" w:fill="FFFFFF"/>
      <w:spacing w:before="240" w:after="580" w:line="334" w:lineRule="exact"/>
      <w:outlineLvl w:val="1"/>
    </w:pPr>
    <w:rPr>
      <w:rFonts w:ascii="Arial" w:hAnsi="Arial" w:cs="Arial"/>
      <w:b/>
      <w:bCs/>
      <w:color w:val="auto"/>
      <w:sz w:val="30"/>
      <w:szCs w:val="30"/>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pPr>
      <w:shd w:val="clear" w:color="auto" w:fill="FFFFFF"/>
      <w:spacing w:before="580" w:line="240" w:lineRule="exact"/>
      <w:ind w:hanging="760"/>
      <w:jc w:val="both"/>
      <w:outlineLvl w:val="2"/>
    </w:pPr>
    <w:rPr>
      <w:rFonts w:ascii="Arial" w:hAnsi="Arial" w:cs="Arial"/>
      <w:b/>
      <w:bCs/>
      <w:color w:val="auto"/>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pPr>
      <w:shd w:val="clear" w:color="auto" w:fill="FFFFFF"/>
      <w:spacing w:line="240" w:lineRule="exact"/>
    </w:pPr>
    <w:rPr>
      <w:rFonts w:ascii="Arial" w:hAnsi="Arial" w:cs="Arial"/>
      <w:b/>
      <w:bCs/>
      <w:color w:val="auto"/>
      <w:sz w:val="22"/>
      <w:szCs w:val="22"/>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pPr>
      <w:shd w:val="clear" w:color="auto" w:fill="FFFFFF"/>
      <w:spacing w:before="240" w:line="245" w:lineRule="exact"/>
      <w:ind w:hanging="760"/>
      <w:jc w:val="center"/>
    </w:pPr>
    <w:rPr>
      <w:rFonts w:ascii="Arial" w:hAnsi="Arial" w:cs="Arial"/>
      <w:color w:val="auto"/>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pPr>
      <w:shd w:val="clear" w:color="auto" w:fill="FFFFFF"/>
      <w:spacing w:before="360" w:after="4800" w:line="216" w:lineRule="exact"/>
    </w:pPr>
    <w:rPr>
      <w:rFonts w:ascii="Arial" w:hAnsi="Arial" w:cs="Arial"/>
      <w:color w:val="auto"/>
      <w:sz w:val="20"/>
      <w:szCs w:val="20"/>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pPr>
      <w:shd w:val="clear" w:color="auto" w:fill="FFFFFF"/>
      <w:spacing w:line="224" w:lineRule="exact"/>
    </w:pPr>
    <w:rPr>
      <w:rFonts w:ascii="Arial" w:hAnsi="Arial" w:cs="Arial"/>
      <w:b/>
      <w:bCs/>
      <w:color w:val="auto"/>
      <w:sz w:val="20"/>
      <w:szCs w:val="20"/>
    </w:rPr>
  </w:style>
  <w:style w:type="table" w:styleId="TableGrid">
    <w:name w:val="Table Grid"/>
    <w:basedOn w:val="TableNormal"/>
    <w:uiPriority w:val="39"/>
    <w:rsid w:val="00D9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A8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1A80"/>
    <w:rPr>
      <w:rFonts w:ascii="Segoe UI" w:hAnsi="Segoe UI" w:cs="Segoe UI"/>
      <w:color w:val="000000"/>
      <w:sz w:val="18"/>
      <w:szCs w:val="18"/>
    </w:rPr>
  </w:style>
  <w:style w:type="character" w:styleId="Hyperlink">
    <w:name w:val="Hyperlink"/>
    <w:basedOn w:val="DefaultParagraphFont"/>
    <w:uiPriority w:val="99"/>
    <w:unhideWhenUsed/>
    <w:rsid w:val="009F103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dc.gov.uk/Council/Councillors/Downloads/Code-of-conduct-for-member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nitoringofficer@lichfield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complaint form</dc:title>
  <dc:subject>
  </dc:subject>
  <dc:creator>Sue Turner</dc:creator>
  <cp:keywords>
  </cp:keywords>
  <dc:description>
  </dc:description>
  <cp:lastModifiedBy>Lizzie Thatcher</cp:lastModifiedBy>
  <cp:revision>2</cp:revision>
  <cp:lastPrinted>2019-03-27T14:00:00Z</cp:lastPrinted>
  <dcterms:created xsi:type="dcterms:W3CDTF">2019-03-28T16:32:00Z</dcterms:created>
  <dcterms:modified xsi:type="dcterms:W3CDTF">2019-03-28T16:32:50Z</dcterms:modified>
</cp:coreProperties>
</file>